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481D" w14:textId="77777777" w:rsidR="006747E6" w:rsidRDefault="006747E6" w:rsidP="00DD2E66">
      <w:pPr>
        <w:rPr>
          <w:rFonts w:ascii="Arial" w:hAnsi="Arial" w:cs="Arial"/>
          <w:i/>
          <w:sz w:val="22"/>
          <w:szCs w:val="22"/>
        </w:rPr>
      </w:pPr>
    </w:p>
    <w:p w14:paraId="6EAC3ECC" w14:textId="77777777" w:rsidR="006747E6" w:rsidRDefault="006747E6" w:rsidP="0089793B">
      <w:pPr>
        <w:jc w:val="right"/>
        <w:rPr>
          <w:rFonts w:ascii="Arial" w:hAnsi="Arial" w:cs="Arial"/>
          <w:i/>
          <w:sz w:val="22"/>
          <w:szCs w:val="22"/>
        </w:rPr>
      </w:pPr>
    </w:p>
    <w:p w14:paraId="60F21623" w14:textId="77777777" w:rsidR="009772A5" w:rsidRDefault="009772A5" w:rsidP="009772A5">
      <w:pPr>
        <w:pStyle w:val="Standard"/>
        <w:spacing w:before="120" w:after="120"/>
        <w:jc w:val="right"/>
      </w:pPr>
      <w:r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="00E06ED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07D6865" w14:textId="060E09E1" w:rsidR="00786371" w:rsidRDefault="009772A5" w:rsidP="00786371">
      <w:pPr>
        <w:pStyle w:val="Standard"/>
        <w:spacing w:before="120" w:after="120"/>
        <w:ind w:left="180"/>
        <w:jc w:val="right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6371">
        <w:rPr>
          <w:rFonts w:ascii="Arial" w:hAnsi="Arial" w:cs="Arial"/>
          <w:i/>
        </w:rPr>
        <w:t>p</w:t>
      </w:r>
      <w:r w:rsidR="00E04ACF" w:rsidRPr="00E04ACF">
        <w:rPr>
          <w:rFonts w:ascii="Arial" w:hAnsi="Arial" w:cs="Arial"/>
          <w:i/>
        </w:rPr>
        <w:t>ostępowani</w:t>
      </w:r>
      <w:r w:rsidR="00786371">
        <w:rPr>
          <w:rFonts w:ascii="Arial" w:hAnsi="Arial" w:cs="Arial"/>
          <w:i/>
        </w:rPr>
        <w:t>e</w:t>
      </w:r>
      <w:r w:rsidR="00E04ACF" w:rsidRPr="00E04ACF">
        <w:rPr>
          <w:rFonts w:ascii="Arial" w:hAnsi="Arial" w:cs="Arial"/>
          <w:i/>
        </w:rPr>
        <w:t xml:space="preserve"> </w:t>
      </w:r>
      <w:r w:rsidR="00786371">
        <w:rPr>
          <w:rFonts w:ascii="Arial" w:hAnsi="Arial" w:cs="Arial"/>
          <w:i/>
        </w:rPr>
        <w:t xml:space="preserve">numer </w:t>
      </w:r>
      <w:r w:rsidR="00786371">
        <w:rPr>
          <w:rFonts w:ascii="Arial" w:hAnsi="Arial" w:cs="Arial"/>
          <w:bCs/>
          <w:i/>
          <w:iCs/>
          <w:sz w:val="22"/>
          <w:szCs w:val="22"/>
        </w:rPr>
        <w:t>1/OK/KZ/2023</w:t>
      </w:r>
    </w:p>
    <w:p w14:paraId="42482AA3" w14:textId="561AB2FF" w:rsidR="009772A5" w:rsidRDefault="009772A5" w:rsidP="00E04ACF">
      <w:pPr>
        <w:pStyle w:val="Standard"/>
        <w:jc w:val="right"/>
        <w:rPr>
          <w:rFonts w:ascii="Arial" w:hAnsi="Arial" w:cs="Arial"/>
          <w:i/>
        </w:rPr>
      </w:pPr>
    </w:p>
    <w:p w14:paraId="24BDF311" w14:textId="77777777" w:rsidR="00E04ACF" w:rsidRPr="00E04ACF" w:rsidRDefault="00E04ACF" w:rsidP="00E04ACF">
      <w:pPr>
        <w:pStyle w:val="Standard"/>
        <w:jc w:val="right"/>
        <w:rPr>
          <w:rFonts w:ascii="Arial" w:hAnsi="Arial" w:cs="Arial"/>
          <w:kern w:val="24"/>
        </w:rPr>
      </w:pPr>
    </w:p>
    <w:p w14:paraId="262292B8" w14:textId="77777777" w:rsidR="009772A5" w:rsidRPr="00E04ACF" w:rsidRDefault="009772A5" w:rsidP="009772A5">
      <w:pPr>
        <w:spacing w:before="240" w:line="216" w:lineRule="auto"/>
        <w:jc w:val="center"/>
        <w:rPr>
          <w:rFonts w:ascii="Arial" w:hAnsi="Arial" w:cs="Arial"/>
          <w:b/>
          <w:kern w:val="24"/>
          <w:sz w:val="22"/>
          <w:szCs w:val="22"/>
        </w:rPr>
      </w:pPr>
      <w:r w:rsidRPr="00E04ACF">
        <w:rPr>
          <w:rFonts w:ascii="Arial" w:hAnsi="Arial" w:cs="Arial"/>
          <w:b/>
          <w:kern w:val="24"/>
          <w:sz w:val="22"/>
          <w:szCs w:val="22"/>
        </w:rPr>
        <w:t>KLAUZULA INFORMACYJNA</w:t>
      </w:r>
    </w:p>
    <w:p w14:paraId="17635185" w14:textId="77777777" w:rsidR="009772A5" w:rsidRPr="00E04ACF" w:rsidRDefault="009772A5" w:rsidP="009772A5">
      <w:pPr>
        <w:spacing w:before="240" w:line="216" w:lineRule="auto"/>
        <w:jc w:val="center"/>
        <w:rPr>
          <w:rFonts w:ascii="Arial" w:hAnsi="Arial" w:cs="Arial"/>
          <w:b/>
          <w:kern w:val="24"/>
          <w:sz w:val="22"/>
          <w:szCs w:val="22"/>
        </w:rPr>
      </w:pPr>
      <w:r w:rsidRPr="00E04ACF">
        <w:rPr>
          <w:rFonts w:ascii="Arial" w:hAnsi="Arial" w:cs="Arial"/>
          <w:b/>
          <w:kern w:val="24"/>
          <w:sz w:val="22"/>
          <w:szCs w:val="22"/>
        </w:rPr>
        <w:t>dla podmiotów przystępujących do składania oferty</w:t>
      </w:r>
    </w:p>
    <w:p w14:paraId="583B2964" w14:textId="77777777" w:rsidR="009772A5" w:rsidRPr="00E04ACF" w:rsidRDefault="009772A5" w:rsidP="009772A5">
      <w:pPr>
        <w:tabs>
          <w:tab w:val="left" w:pos="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19"/>
        </w:rPr>
      </w:pPr>
      <w:r w:rsidRPr="00E04ACF">
        <w:rPr>
          <w:rFonts w:ascii="Arial" w:hAnsi="Arial" w:cs="Arial"/>
          <w:kern w:val="24"/>
          <w:sz w:val="22"/>
          <w:szCs w:val="19"/>
        </w:rPr>
        <w:t xml:space="preserve">Zgodnie z art. 13 ust. 1 i ust. 2 ogólnego rozporządzenia o ochronie danych osobowych </w:t>
      </w:r>
      <w:r w:rsidRPr="00E04ACF">
        <w:rPr>
          <w:rFonts w:ascii="Arial" w:hAnsi="Arial" w:cs="Arial"/>
          <w:kern w:val="24"/>
          <w:sz w:val="22"/>
          <w:szCs w:val="19"/>
        </w:rPr>
        <w:br/>
        <w:t>Parlamentu Europejskiego i Rady (UE) 2016/679 z dnia 27 kwietnia 2016 r.</w:t>
      </w:r>
      <w:r w:rsidRPr="00E04ACF">
        <w:rPr>
          <w:rFonts w:ascii="Arial" w:hAnsi="Arial" w:cs="Arial"/>
          <w:kern w:val="24"/>
          <w:sz w:val="22"/>
          <w:szCs w:val="19"/>
          <w:lang w:eastAsia="en-US"/>
        </w:rPr>
        <w:t xml:space="preserve"> </w:t>
      </w:r>
      <w:r w:rsidRPr="00E04ACF">
        <w:rPr>
          <w:rFonts w:ascii="Arial" w:hAnsi="Arial" w:cs="Arial"/>
          <w:kern w:val="24"/>
          <w:sz w:val="22"/>
          <w:szCs w:val="19"/>
        </w:rPr>
        <w:t>w sprawie ochrony osób fizycznych w związku z przetwarzaniem danych osobowych i w sprawie swobodnego przepływu takich danych oraz uchylenia dyrektywy 95/46/WE informuję, iż:</w:t>
      </w:r>
      <w:r w:rsidRPr="00E04ACF">
        <w:rPr>
          <w:rFonts w:ascii="Arial" w:hAnsi="Arial" w:cs="Arial"/>
          <w:sz w:val="22"/>
          <w:szCs w:val="19"/>
        </w:rPr>
        <w:t xml:space="preserve"> </w:t>
      </w:r>
    </w:p>
    <w:p w14:paraId="70AFC581" w14:textId="77777777" w:rsidR="009772A5" w:rsidRPr="00E04ACF" w:rsidRDefault="009772A5" w:rsidP="00E04ACF">
      <w:pPr>
        <w:numPr>
          <w:ilvl w:val="0"/>
          <w:numId w:val="53"/>
        </w:numPr>
        <w:spacing w:before="100" w:beforeAutospacing="1" w:after="120"/>
        <w:ind w:left="425" w:hanging="425"/>
        <w:jc w:val="both"/>
        <w:rPr>
          <w:rFonts w:ascii="Arial" w:hAnsi="Arial" w:cs="Arial"/>
          <w:sz w:val="22"/>
          <w:szCs w:val="19"/>
        </w:rPr>
      </w:pPr>
      <w:r w:rsidRPr="00E04ACF">
        <w:rPr>
          <w:rFonts w:ascii="Arial" w:hAnsi="Arial" w:cs="Arial"/>
          <w:b/>
          <w:kern w:val="24"/>
          <w:sz w:val="22"/>
          <w:szCs w:val="19"/>
        </w:rPr>
        <w:t xml:space="preserve">Administratorem </w:t>
      </w:r>
      <w:r w:rsidRPr="00E04ACF">
        <w:rPr>
          <w:rFonts w:ascii="Arial" w:hAnsi="Arial" w:cs="Arial"/>
          <w:kern w:val="24"/>
          <w:sz w:val="22"/>
          <w:szCs w:val="19"/>
        </w:rPr>
        <w:t xml:space="preserve">Pani/Pana danych osobowych jest </w:t>
      </w:r>
      <w:r w:rsidRPr="00E04ACF">
        <w:rPr>
          <w:rFonts w:ascii="Arial" w:hAnsi="Arial" w:cs="Arial"/>
          <w:b/>
          <w:kern w:val="24"/>
          <w:sz w:val="22"/>
          <w:szCs w:val="19"/>
        </w:rPr>
        <w:t xml:space="preserve">Powiatowy Urząd Pracy </w:t>
      </w:r>
      <w:r w:rsidRPr="00E04ACF">
        <w:rPr>
          <w:rFonts w:ascii="Arial" w:hAnsi="Arial" w:cs="Arial"/>
          <w:b/>
          <w:kern w:val="24"/>
          <w:sz w:val="22"/>
          <w:szCs w:val="19"/>
        </w:rPr>
        <w:br/>
        <w:t>w Kołobrzegu,</w:t>
      </w:r>
      <w:r w:rsidRPr="00E04ACF">
        <w:rPr>
          <w:rFonts w:ascii="Arial" w:hAnsi="Arial" w:cs="Arial"/>
          <w:kern w:val="24"/>
          <w:sz w:val="22"/>
          <w:szCs w:val="19"/>
        </w:rPr>
        <w:t xml:space="preserve"> z siedzibą 78-100 Kołobrzeg, ul. Katedralna 46-48</w:t>
      </w:r>
      <w:r w:rsidR="00E04ACF" w:rsidRPr="00E04ACF">
        <w:rPr>
          <w:rFonts w:ascii="Arial" w:hAnsi="Arial" w:cs="Arial"/>
          <w:kern w:val="24"/>
          <w:sz w:val="22"/>
          <w:szCs w:val="19"/>
        </w:rPr>
        <w:t>.</w:t>
      </w:r>
    </w:p>
    <w:p w14:paraId="2238E073" w14:textId="77777777" w:rsidR="009772A5" w:rsidRPr="00E04ACF" w:rsidRDefault="009772A5" w:rsidP="00E04ACF">
      <w:pPr>
        <w:numPr>
          <w:ilvl w:val="0"/>
          <w:numId w:val="53"/>
        </w:numPr>
        <w:spacing w:before="100" w:beforeAutospacing="1" w:after="120"/>
        <w:ind w:left="425" w:hanging="425"/>
        <w:jc w:val="both"/>
        <w:rPr>
          <w:rFonts w:ascii="Arial" w:hAnsi="Arial" w:cs="Arial"/>
          <w:kern w:val="24"/>
          <w:sz w:val="22"/>
          <w:szCs w:val="19"/>
        </w:rPr>
      </w:pPr>
      <w:r w:rsidRPr="00E04ACF">
        <w:rPr>
          <w:rFonts w:ascii="Arial" w:hAnsi="Arial" w:cs="Arial"/>
          <w:kern w:val="24"/>
          <w:sz w:val="22"/>
          <w:szCs w:val="19"/>
        </w:rPr>
        <w:t xml:space="preserve">Dane kontaktowe </w:t>
      </w:r>
      <w:r w:rsidRPr="00E04ACF">
        <w:rPr>
          <w:rFonts w:ascii="Arial" w:hAnsi="Arial" w:cs="Arial"/>
          <w:b/>
          <w:kern w:val="24"/>
          <w:sz w:val="22"/>
          <w:szCs w:val="19"/>
        </w:rPr>
        <w:t>Inspektora ochrony danych</w:t>
      </w:r>
      <w:r w:rsidRPr="00E04ACF">
        <w:rPr>
          <w:rFonts w:ascii="Arial" w:hAnsi="Arial" w:cs="Arial"/>
          <w:kern w:val="24"/>
          <w:sz w:val="22"/>
          <w:szCs w:val="19"/>
        </w:rPr>
        <w:t xml:space="preserve"> w Powiatowym Urzędzie Pracy </w:t>
      </w:r>
      <w:r w:rsidRPr="00E04ACF">
        <w:rPr>
          <w:rFonts w:ascii="Arial" w:hAnsi="Arial" w:cs="Arial"/>
          <w:kern w:val="24"/>
          <w:sz w:val="22"/>
          <w:szCs w:val="19"/>
        </w:rPr>
        <w:br/>
        <w:t>w Kołobrzeg e-mail: iod@kolobrzeg.praca.gov.pl, telefon 94 35 241 33 lub pisemnie na adres siedziby wskazany w pkt 1.</w:t>
      </w:r>
    </w:p>
    <w:p w14:paraId="7B07558B" w14:textId="77777777" w:rsidR="009772A5" w:rsidRPr="00E04ACF" w:rsidRDefault="009772A5" w:rsidP="00E04ACF">
      <w:pPr>
        <w:numPr>
          <w:ilvl w:val="0"/>
          <w:numId w:val="53"/>
        </w:numPr>
        <w:spacing w:before="100" w:beforeAutospacing="1" w:after="120"/>
        <w:ind w:left="425" w:hanging="425"/>
        <w:jc w:val="both"/>
        <w:rPr>
          <w:rFonts w:ascii="Arial" w:hAnsi="Arial" w:cs="Arial"/>
          <w:kern w:val="24"/>
          <w:sz w:val="22"/>
          <w:szCs w:val="19"/>
        </w:rPr>
      </w:pPr>
      <w:r w:rsidRPr="00E04ACF">
        <w:rPr>
          <w:rFonts w:ascii="Arial" w:hAnsi="Arial" w:cs="Arial"/>
          <w:kern w:val="24"/>
          <w:sz w:val="22"/>
          <w:szCs w:val="19"/>
        </w:rPr>
        <w:t>Pani/Pana dane osobowe przetwarzane będą, na podstawie</w:t>
      </w:r>
      <w:r w:rsidR="00E04ACF" w:rsidRPr="00E04ACF">
        <w:rPr>
          <w:rFonts w:ascii="Arial" w:hAnsi="Arial" w:cs="Arial"/>
          <w:kern w:val="24"/>
          <w:sz w:val="22"/>
          <w:szCs w:val="19"/>
        </w:rPr>
        <w:t xml:space="preserve"> </w:t>
      </w:r>
      <w:r w:rsidR="00E04ACF">
        <w:rPr>
          <w:rFonts w:ascii="Arial" w:hAnsi="Arial" w:cs="Arial"/>
          <w:i/>
          <w:iCs/>
          <w:kern w:val="24"/>
          <w:sz w:val="22"/>
          <w:szCs w:val="19"/>
        </w:rPr>
        <w:t>art. 6 ust 1 pkt c art. 9</w:t>
      </w:r>
      <w:r w:rsidR="00E04ACF">
        <w:rPr>
          <w:rFonts w:ascii="Arial" w:hAnsi="Arial" w:cs="Arial"/>
          <w:i/>
          <w:iCs/>
          <w:kern w:val="24"/>
          <w:sz w:val="22"/>
          <w:szCs w:val="19"/>
        </w:rPr>
        <w:br/>
      </w:r>
      <w:r w:rsidR="00E04ACF" w:rsidRPr="00E04ACF">
        <w:rPr>
          <w:rFonts w:ascii="Arial" w:hAnsi="Arial" w:cs="Arial"/>
          <w:i/>
          <w:iCs/>
          <w:kern w:val="24"/>
          <w:sz w:val="22"/>
          <w:szCs w:val="19"/>
        </w:rPr>
        <w:t xml:space="preserve">ust. 2 </w:t>
      </w:r>
      <w:r w:rsidRPr="00E04ACF">
        <w:rPr>
          <w:rFonts w:ascii="Arial" w:hAnsi="Arial" w:cs="Arial"/>
          <w:i/>
          <w:iCs/>
          <w:kern w:val="24"/>
          <w:sz w:val="22"/>
          <w:szCs w:val="19"/>
        </w:rPr>
        <w:t>b</w:t>
      </w:r>
      <w:r w:rsidRPr="00E04ACF">
        <w:rPr>
          <w:rFonts w:ascii="Arial" w:hAnsi="Arial" w:cs="Arial"/>
          <w:kern w:val="24"/>
          <w:sz w:val="22"/>
          <w:szCs w:val="19"/>
        </w:rPr>
        <w:t>) rozporządzenia Parlamentu Eur</w:t>
      </w:r>
      <w:r w:rsidR="008140DF">
        <w:rPr>
          <w:rFonts w:ascii="Arial" w:hAnsi="Arial" w:cs="Arial"/>
          <w:kern w:val="24"/>
          <w:sz w:val="22"/>
          <w:szCs w:val="19"/>
        </w:rPr>
        <w:t>opejskiego i Rady (UE) 2016/679</w:t>
      </w:r>
      <w:r w:rsidR="008140DF">
        <w:rPr>
          <w:rFonts w:ascii="Arial" w:hAnsi="Arial" w:cs="Arial"/>
          <w:kern w:val="24"/>
          <w:sz w:val="22"/>
          <w:szCs w:val="19"/>
        </w:rPr>
        <w:br/>
      </w:r>
      <w:r w:rsidRPr="00E04ACF">
        <w:rPr>
          <w:rFonts w:ascii="Arial" w:hAnsi="Arial" w:cs="Arial"/>
          <w:kern w:val="24"/>
          <w:sz w:val="22"/>
          <w:szCs w:val="19"/>
        </w:rPr>
        <w:t>z dnia 27 kwietnia 2016 r. w sprawie oc</w:t>
      </w:r>
      <w:r w:rsidR="008140DF">
        <w:rPr>
          <w:rFonts w:ascii="Arial" w:hAnsi="Arial" w:cs="Arial"/>
          <w:kern w:val="24"/>
          <w:sz w:val="22"/>
          <w:szCs w:val="19"/>
        </w:rPr>
        <w:t>hrony osób fizycznych w związku</w:t>
      </w:r>
      <w:r w:rsidR="008140DF">
        <w:rPr>
          <w:rFonts w:ascii="Arial" w:hAnsi="Arial" w:cs="Arial"/>
          <w:kern w:val="24"/>
          <w:sz w:val="22"/>
          <w:szCs w:val="19"/>
        </w:rPr>
        <w:br/>
      </w:r>
      <w:r w:rsidRPr="00E04ACF">
        <w:rPr>
          <w:rFonts w:ascii="Arial" w:hAnsi="Arial" w:cs="Arial"/>
          <w:kern w:val="24"/>
          <w:sz w:val="22"/>
          <w:szCs w:val="19"/>
        </w:rPr>
        <w:t>z przetwarzaniem danych osobowych i w sprawie swobodnego przepływu takich danych oraz uchylenia dyrektywy 95/46/WE w celu realizacji postępowa</w:t>
      </w:r>
      <w:r w:rsidR="00E04ACF" w:rsidRPr="00E04ACF">
        <w:rPr>
          <w:rFonts w:ascii="Arial" w:hAnsi="Arial" w:cs="Arial"/>
          <w:kern w:val="24"/>
          <w:sz w:val="22"/>
          <w:szCs w:val="19"/>
        </w:rPr>
        <w:t>nia</w:t>
      </w:r>
      <w:r w:rsidR="00E04ACF">
        <w:rPr>
          <w:rFonts w:ascii="Arial" w:hAnsi="Arial" w:cs="Arial"/>
          <w:kern w:val="24"/>
          <w:sz w:val="22"/>
          <w:szCs w:val="19"/>
        </w:rPr>
        <w:t xml:space="preserve"> </w:t>
      </w:r>
      <w:r w:rsidRPr="00E04ACF">
        <w:rPr>
          <w:rFonts w:ascii="Arial" w:hAnsi="Arial" w:cs="Arial"/>
          <w:kern w:val="24"/>
          <w:sz w:val="22"/>
          <w:szCs w:val="19"/>
        </w:rPr>
        <w:t>o udzielenie zamówienia publicznego w trybie zapytania ofertowego.</w:t>
      </w:r>
    </w:p>
    <w:p w14:paraId="6369B76C" w14:textId="77777777" w:rsidR="009772A5" w:rsidRPr="00E04ACF" w:rsidRDefault="009772A5" w:rsidP="00E04ACF">
      <w:pPr>
        <w:numPr>
          <w:ilvl w:val="0"/>
          <w:numId w:val="53"/>
        </w:numPr>
        <w:tabs>
          <w:tab w:val="left" w:pos="426"/>
        </w:tabs>
        <w:spacing w:before="100" w:beforeAutospacing="1" w:after="120"/>
        <w:ind w:left="425" w:hanging="425"/>
        <w:jc w:val="both"/>
        <w:rPr>
          <w:rFonts w:ascii="Arial" w:hAnsi="Arial" w:cs="Arial"/>
          <w:kern w:val="24"/>
          <w:sz w:val="22"/>
          <w:szCs w:val="19"/>
        </w:rPr>
      </w:pPr>
      <w:r w:rsidRPr="00E04ACF">
        <w:rPr>
          <w:rFonts w:ascii="Arial" w:hAnsi="Arial" w:cs="Arial"/>
          <w:kern w:val="24"/>
          <w:sz w:val="22"/>
          <w:szCs w:val="19"/>
        </w:rPr>
        <w:t xml:space="preserve">Odbiorcami Pani/Pana danych będą osoby wyznaczone </w:t>
      </w:r>
      <w:r w:rsidR="00E04ACF" w:rsidRPr="00E04ACF">
        <w:rPr>
          <w:rFonts w:ascii="Arial" w:hAnsi="Arial" w:cs="Arial"/>
          <w:kern w:val="24"/>
          <w:sz w:val="22"/>
          <w:szCs w:val="19"/>
        </w:rPr>
        <w:t>do przeprowadzenia postępowania</w:t>
      </w:r>
      <w:r w:rsidR="008140DF">
        <w:rPr>
          <w:rFonts w:ascii="Arial" w:hAnsi="Arial" w:cs="Arial"/>
          <w:kern w:val="24"/>
          <w:sz w:val="22"/>
          <w:szCs w:val="19"/>
        </w:rPr>
        <w:t xml:space="preserve"> </w:t>
      </w:r>
      <w:r w:rsidRPr="00E04ACF">
        <w:rPr>
          <w:rFonts w:ascii="Arial" w:hAnsi="Arial" w:cs="Arial"/>
          <w:kern w:val="24"/>
          <w:sz w:val="22"/>
          <w:szCs w:val="19"/>
        </w:rPr>
        <w:t>o udzielenie zamówienia publicznego zgodnie z Za</w:t>
      </w:r>
      <w:r w:rsidR="00E04ACF">
        <w:rPr>
          <w:rFonts w:ascii="Arial" w:hAnsi="Arial" w:cs="Arial"/>
          <w:kern w:val="24"/>
          <w:sz w:val="22"/>
          <w:szCs w:val="19"/>
        </w:rPr>
        <w:t>rządzeniem Dyrektora nr 11/2021</w:t>
      </w:r>
      <w:r w:rsidR="008140DF">
        <w:rPr>
          <w:rFonts w:ascii="Arial" w:hAnsi="Arial" w:cs="Arial"/>
          <w:kern w:val="24"/>
          <w:sz w:val="22"/>
          <w:szCs w:val="19"/>
        </w:rPr>
        <w:t xml:space="preserve"> </w:t>
      </w:r>
      <w:r w:rsidRPr="00E04ACF">
        <w:rPr>
          <w:rFonts w:ascii="Arial" w:hAnsi="Arial" w:cs="Arial"/>
          <w:kern w:val="24"/>
          <w:sz w:val="22"/>
          <w:szCs w:val="19"/>
        </w:rPr>
        <w:t>z dnia 14.12.2021 r. w sprawie wprowadzenia Regulaminu zamów</w:t>
      </w:r>
      <w:r w:rsidR="008140DF">
        <w:rPr>
          <w:rFonts w:ascii="Arial" w:hAnsi="Arial" w:cs="Arial"/>
          <w:kern w:val="24"/>
          <w:sz w:val="22"/>
          <w:szCs w:val="19"/>
        </w:rPr>
        <w:t>ień</w:t>
      </w:r>
      <w:r w:rsidR="008140DF">
        <w:rPr>
          <w:rFonts w:ascii="Arial" w:hAnsi="Arial" w:cs="Arial"/>
          <w:kern w:val="24"/>
          <w:sz w:val="22"/>
          <w:szCs w:val="19"/>
        </w:rPr>
        <w:br/>
      </w:r>
      <w:r w:rsidR="00E04ACF" w:rsidRPr="00E04ACF">
        <w:rPr>
          <w:rFonts w:ascii="Arial" w:hAnsi="Arial" w:cs="Arial"/>
          <w:kern w:val="24"/>
          <w:sz w:val="22"/>
          <w:szCs w:val="19"/>
        </w:rPr>
        <w:t>w Powiatowym Urzędzie Pracy</w:t>
      </w:r>
      <w:r w:rsidR="00E04ACF">
        <w:rPr>
          <w:rFonts w:ascii="Arial" w:hAnsi="Arial" w:cs="Arial"/>
          <w:kern w:val="24"/>
          <w:sz w:val="22"/>
          <w:szCs w:val="19"/>
        </w:rPr>
        <w:t xml:space="preserve"> </w:t>
      </w:r>
      <w:r w:rsidRPr="00E04ACF">
        <w:rPr>
          <w:rFonts w:ascii="Arial" w:hAnsi="Arial" w:cs="Arial"/>
          <w:kern w:val="24"/>
          <w:sz w:val="22"/>
          <w:szCs w:val="19"/>
        </w:rPr>
        <w:t>w Kołobrzegu</w:t>
      </w:r>
      <w:r w:rsidR="00E04ACF" w:rsidRPr="00E04ACF">
        <w:rPr>
          <w:rFonts w:ascii="Arial" w:hAnsi="Arial" w:cs="Arial"/>
          <w:kern w:val="24"/>
          <w:sz w:val="22"/>
          <w:szCs w:val="19"/>
        </w:rPr>
        <w:t>.</w:t>
      </w:r>
    </w:p>
    <w:p w14:paraId="69AE82DF" w14:textId="77777777" w:rsidR="009772A5" w:rsidRPr="00E04ACF" w:rsidRDefault="009772A5" w:rsidP="00E04ACF">
      <w:pPr>
        <w:numPr>
          <w:ilvl w:val="0"/>
          <w:numId w:val="53"/>
        </w:numPr>
        <w:tabs>
          <w:tab w:val="left" w:pos="426"/>
        </w:tabs>
        <w:spacing w:before="100" w:beforeAutospacing="1" w:after="120"/>
        <w:ind w:left="425" w:hanging="425"/>
        <w:jc w:val="both"/>
        <w:rPr>
          <w:rFonts w:ascii="Arial" w:hAnsi="Arial" w:cs="Arial"/>
          <w:kern w:val="24"/>
          <w:sz w:val="22"/>
          <w:szCs w:val="19"/>
        </w:rPr>
      </w:pPr>
      <w:r w:rsidRPr="00E04ACF">
        <w:rPr>
          <w:rFonts w:ascii="Arial" w:hAnsi="Arial" w:cs="Arial"/>
          <w:kern w:val="24"/>
          <w:sz w:val="22"/>
          <w:szCs w:val="19"/>
        </w:rPr>
        <w:t>Nie ujawnia się informacji stanowiących tajemnicę przedsiębiorstw</w:t>
      </w:r>
      <w:r w:rsidR="00E04ACF">
        <w:rPr>
          <w:rFonts w:ascii="Arial" w:hAnsi="Arial" w:cs="Arial"/>
          <w:kern w:val="24"/>
          <w:sz w:val="22"/>
          <w:szCs w:val="19"/>
        </w:rPr>
        <w:t xml:space="preserve">a w rozumieniu przepisów ustawy </w:t>
      </w:r>
      <w:r w:rsidRPr="00E04ACF">
        <w:rPr>
          <w:rFonts w:ascii="Arial" w:hAnsi="Arial" w:cs="Arial"/>
          <w:kern w:val="24"/>
          <w:sz w:val="22"/>
          <w:szCs w:val="19"/>
        </w:rPr>
        <w:t>z dnia 16 kwietnia 1993 r. o zwa</w:t>
      </w:r>
      <w:r w:rsidR="00E04ACF">
        <w:rPr>
          <w:rFonts w:ascii="Arial" w:hAnsi="Arial" w:cs="Arial"/>
          <w:kern w:val="24"/>
          <w:sz w:val="22"/>
          <w:szCs w:val="19"/>
        </w:rPr>
        <w:t>lczaniu nieuczciwej konkurencji</w:t>
      </w:r>
      <w:r w:rsidR="00E04ACF">
        <w:rPr>
          <w:rFonts w:ascii="Arial" w:hAnsi="Arial" w:cs="Arial"/>
          <w:kern w:val="24"/>
          <w:sz w:val="22"/>
          <w:szCs w:val="19"/>
        </w:rPr>
        <w:br/>
      </w:r>
      <w:r w:rsidRPr="00E04ACF">
        <w:rPr>
          <w:rFonts w:ascii="Arial" w:hAnsi="Arial" w:cs="Arial"/>
          <w:kern w:val="24"/>
          <w:sz w:val="22"/>
          <w:szCs w:val="19"/>
        </w:rPr>
        <w:t>(</w:t>
      </w:r>
      <w:r w:rsidR="00E04ACF">
        <w:rPr>
          <w:rFonts w:ascii="Arial" w:hAnsi="Arial" w:cs="Arial"/>
          <w:kern w:val="24"/>
          <w:sz w:val="22"/>
          <w:szCs w:val="19"/>
        </w:rPr>
        <w:t>t.</w:t>
      </w:r>
      <w:r w:rsidR="00E04ACF" w:rsidRPr="00E04ACF">
        <w:rPr>
          <w:rFonts w:ascii="Arial" w:hAnsi="Arial" w:cs="Arial"/>
          <w:kern w:val="24"/>
          <w:sz w:val="22"/>
          <w:szCs w:val="19"/>
        </w:rPr>
        <w:t xml:space="preserve"> j. </w:t>
      </w:r>
      <w:r w:rsidRPr="00E04ACF">
        <w:rPr>
          <w:rFonts w:ascii="Arial" w:hAnsi="Arial" w:cs="Arial"/>
          <w:kern w:val="24"/>
          <w:sz w:val="22"/>
          <w:szCs w:val="19"/>
        </w:rPr>
        <w:t>Dz. U. z 20</w:t>
      </w:r>
      <w:r w:rsidR="00E04ACF" w:rsidRPr="00E04ACF">
        <w:rPr>
          <w:rFonts w:ascii="Arial" w:hAnsi="Arial" w:cs="Arial"/>
          <w:kern w:val="24"/>
          <w:sz w:val="22"/>
          <w:szCs w:val="19"/>
        </w:rPr>
        <w:t>22</w:t>
      </w:r>
      <w:r w:rsidRPr="00E04ACF">
        <w:rPr>
          <w:rFonts w:ascii="Arial" w:hAnsi="Arial" w:cs="Arial"/>
          <w:kern w:val="24"/>
          <w:sz w:val="22"/>
          <w:szCs w:val="19"/>
        </w:rPr>
        <w:t xml:space="preserve"> r.</w:t>
      </w:r>
      <w:r w:rsidR="00E04ACF" w:rsidRPr="00E04ACF">
        <w:rPr>
          <w:rFonts w:ascii="Arial" w:hAnsi="Arial" w:cs="Arial"/>
          <w:kern w:val="24"/>
          <w:sz w:val="22"/>
          <w:szCs w:val="19"/>
        </w:rPr>
        <w:t>,</w:t>
      </w:r>
      <w:r w:rsidRPr="00E04ACF">
        <w:rPr>
          <w:rFonts w:ascii="Arial" w:hAnsi="Arial" w:cs="Arial"/>
          <w:kern w:val="24"/>
          <w:sz w:val="22"/>
          <w:szCs w:val="19"/>
        </w:rPr>
        <w:t xml:space="preserve"> poz. 1</w:t>
      </w:r>
      <w:r w:rsidR="00E04ACF" w:rsidRPr="00E04ACF">
        <w:rPr>
          <w:rFonts w:ascii="Arial" w:hAnsi="Arial" w:cs="Arial"/>
          <w:kern w:val="24"/>
          <w:sz w:val="22"/>
          <w:szCs w:val="19"/>
        </w:rPr>
        <w:t>23</w:t>
      </w:r>
      <w:r w:rsidR="00E04ACF">
        <w:rPr>
          <w:rFonts w:ascii="Arial" w:hAnsi="Arial" w:cs="Arial"/>
          <w:kern w:val="24"/>
          <w:sz w:val="22"/>
          <w:szCs w:val="19"/>
        </w:rPr>
        <w:t>3), jeżeli W</w:t>
      </w:r>
      <w:r w:rsidRPr="00E04ACF">
        <w:rPr>
          <w:rFonts w:ascii="Arial" w:hAnsi="Arial" w:cs="Arial"/>
          <w:kern w:val="24"/>
          <w:sz w:val="22"/>
          <w:szCs w:val="19"/>
        </w:rPr>
        <w:t>ykonawca, wraz z przekazaniem takich informacji, zastrzegł, że nie mogą być one udostępniane oraz wykazał, że zastrzeżone informacje stanowią tajemnicę przedsiębiorstwa.</w:t>
      </w:r>
    </w:p>
    <w:p w14:paraId="66DFA0A4" w14:textId="77777777" w:rsidR="009772A5" w:rsidRPr="00E04ACF" w:rsidRDefault="009772A5" w:rsidP="00E04ACF">
      <w:pPr>
        <w:numPr>
          <w:ilvl w:val="0"/>
          <w:numId w:val="53"/>
        </w:numPr>
        <w:spacing w:after="120"/>
        <w:ind w:left="425" w:hanging="425"/>
        <w:jc w:val="both"/>
        <w:rPr>
          <w:rFonts w:ascii="Arial" w:hAnsi="Arial" w:cs="Arial"/>
          <w:kern w:val="24"/>
          <w:sz w:val="22"/>
          <w:szCs w:val="19"/>
        </w:rPr>
      </w:pPr>
      <w:r w:rsidRPr="00E04ACF">
        <w:rPr>
          <w:rFonts w:ascii="Arial" w:hAnsi="Arial" w:cs="Arial"/>
          <w:kern w:val="24"/>
          <w:sz w:val="22"/>
          <w:szCs w:val="19"/>
        </w:rPr>
        <w:t>Pani/Pana dane osobowe będą przechowywane przez okres 4 lat o</w:t>
      </w:r>
      <w:r w:rsidR="00E04ACF">
        <w:rPr>
          <w:rFonts w:ascii="Arial" w:hAnsi="Arial" w:cs="Arial"/>
          <w:kern w:val="24"/>
          <w:sz w:val="22"/>
          <w:szCs w:val="19"/>
        </w:rPr>
        <w:t xml:space="preserve">d dnia zakończenia postępowania </w:t>
      </w:r>
      <w:r w:rsidRPr="00E04ACF">
        <w:rPr>
          <w:rFonts w:ascii="Arial" w:hAnsi="Arial" w:cs="Arial"/>
          <w:kern w:val="24"/>
          <w:sz w:val="22"/>
          <w:szCs w:val="19"/>
        </w:rPr>
        <w:t>o udzielenie zamówienia w oparciu o jednolity rzeczowy wykaz akt obowiązującego w Powiatowym Urzędzie Pracy w Kołobrzegu.</w:t>
      </w:r>
    </w:p>
    <w:p w14:paraId="2C22A88B" w14:textId="77777777" w:rsidR="009772A5" w:rsidRPr="00E04ACF" w:rsidRDefault="009772A5" w:rsidP="00E04ACF">
      <w:pPr>
        <w:numPr>
          <w:ilvl w:val="0"/>
          <w:numId w:val="53"/>
        </w:numPr>
        <w:spacing w:before="100" w:beforeAutospacing="1" w:after="120"/>
        <w:ind w:left="425" w:hanging="425"/>
        <w:jc w:val="both"/>
        <w:rPr>
          <w:rFonts w:ascii="Arial" w:hAnsi="Arial" w:cs="Arial"/>
          <w:kern w:val="24"/>
          <w:sz w:val="22"/>
          <w:szCs w:val="19"/>
        </w:rPr>
      </w:pPr>
      <w:r w:rsidRPr="00E04ACF">
        <w:rPr>
          <w:rFonts w:ascii="Arial" w:hAnsi="Arial" w:cs="Arial"/>
          <w:kern w:val="24"/>
          <w:sz w:val="22"/>
          <w:szCs w:val="19"/>
        </w:rPr>
        <w:t>Obowiązek podania przez Panią/Pana danych osobowych, bezpośrednio Pani/Pana dotyczących, jest wymogiem koniecznym, zwią</w:t>
      </w:r>
      <w:r w:rsidR="00E04ACF">
        <w:rPr>
          <w:rFonts w:ascii="Arial" w:hAnsi="Arial" w:cs="Arial"/>
          <w:kern w:val="24"/>
          <w:sz w:val="22"/>
          <w:szCs w:val="19"/>
        </w:rPr>
        <w:t>zanym z udziałem w postępowaniu</w:t>
      </w:r>
      <w:r w:rsidR="00E04ACF">
        <w:rPr>
          <w:rFonts w:ascii="Arial" w:hAnsi="Arial" w:cs="Arial"/>
          <w:kern w:val="24"/>
          <w:sz w:val="22"/>
          <w:szCs w:val="19"/>
        </w:rPr>
        <w:br/>
      </w:r>
      <w:r w:rsidRPr="00E04ACF">
        <w:rPr>
          <w:rFonts w:ascii="Arial" w:hAnsi="Arial" w:cs="Arial"/>
          <w:kern w:val="24"/>
          <w:sz w:val="22"/>
          <w:szCs w:val="19"/>
        </w:rPr>
        <w:t xml:space="preserve">o udzielenie zamówienia publicznego, zawarcia umowy i realizacji jej postanowień. </w:t>
      </w:r>
    </w:p>
    <w:p w14:paraId="48A8A4BA" w14:textId="77777777" w:rsidR="009772A5" w:rsidRPr="00E04ACF" w:rsidRDefault="009772A5" w:rsidP="00E04ACF">
      <w:pPr>
        <w:numPr>
          <w:ilvl w:val="0"/>
          <w:numId w:val="53"/>
        </w:numPr>
        <w:spacing w:before="100" w:beforeAutospacing="1" w:after="120"/>
        <w:ind w:left="425" w:hanging="425"/>
        <w:jc w:val="both"/>
        <w:rPr>
          <w:rFonts w:ascii="Arial" w:hAnsi="Arial" w:cs="Arial"/>
          <w:kern w:val="24"/>
          <w:sz w:val="22"/>
          <w:szCs w:val="19"/>
        </w:rPr>
      </w:pPr>
      <w:r w:rsidRPr="00E04ACF">
        <w:rPr>
          <w:rFonts w:ascii="Arial" w:hAnsi="Arial" w:cs="Arial"/>
          <w:kern w:val="24"/>
          <w:sz w:val="22"/>
          <w:szCs w:val="19"/>
        </w:rPr>
        <w:t xml:space="preserve">W odniesieniu do Pani/Pana danych osobowych decyzje nie będą podejmowane </w:t>
      </w:r>
      <w:r w:rsidRPr="00E04ACF">
        <w:rPr>
          <w:rFonts w:ascii="Arial" w:hAnsi="Arial" w:cs="Arial"/>
          <w:kern w:val="24"/>
          <w:sz w:val="22"/>
          <w:szCs w:val="19"/>
        </w:rPr>
        <w:br/>
        <w:t>w sposób zautomatyzowanym, stosowanie do art. 22 RODO.</w:t>
      </w:r>
    </w:p>
    <w:p w14:paraId="08C4514F" w14:textId="77777777" w:rsidR="009772A5" w:rsidRPr="00E04ACF" w:rsidRDefault="009772A5" w:rsidP="009772A5">
      <w:pPr>
        <w:numPr>
          <w:ilvl w:val="0"/>
          <w:numId w:val="5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19"/>
        </w:rPr>
      </w:pPr>
      <w:r w:rsidRPr="00E04ACF">
        <w:rPr>
          <w:rFonts w:ascii="Arial" w:hAnsi="Arial" w:cs="Arial"/>
          <w:sz w:val="22"/>
          <w:szCs w:val="19"/>
        </w:rPr>
        <w:t>Prawa osób, których dane dotyczą:</w:t>
      </w:r>
    </w:p>
    <w:p w14:paraId="6E700017" w14:textId="77777777" w:rsidR="009772A5" w:rsidRPr="00E04ACF" w:rsidRDefault="009772A5" w:rsidP="009772A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19"/>
        </w:rPr>
      </w:pPr>
      <w:r w:rsidRPr="00E04ACF">
        <w:rPr>
          <w:rFonts w:ascii="Arial" w:hAnsi="Arial" w:cs="Arial"/>
          <w:kern w:val="24"/>
          <w:sz w:val="22"/>
          <w:szCs w:val="19"/>
        </w:rPr>
        <w:t>Posiada Pani/Pan prawo dostępu do treści swoich danych oraz prawo ich sprostowania, ograniczenia przetwarzania;</w:t>
      </w:r>
    </w:p>
    <w:p w14:paraId="59C05BA1" w14:textId="77777777" w:rsidR="009772A5" w:rsidRPr="00E04ACF" w:rsidRDefault="009772A5" w:rsidP="009772A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19"/>
          <w:lang w:eastAsia="en-US"/>
        </w:rPr>
      </w:pPr>
      <w:r w:rsidRPr="00E04ACF">
        <w:rPr>
          <w:rFonts w:ascii="Arial" w:eastAsia="Calibri" w:hAnsi="Arial" w:cs="Arial"/>
          <w:sz w:val="22"/>
          <w:szCs w:val="19"/>
          <w:lang w:eastAsia="en-US"/>
        </w:rPr>
        <w:t>ma Pan/Pani prawo wniesienia skargi do UODO gdy uzna Pani/Pan, iż przetwarzanie danych osobowych Pani/Pana dotyczących narusza przepisy ogólnego rozporządzenia o ochronie danych osobo</w:t>
      </w:r>
      <w:r w:rsidR="00E04ACF" w:rsidRPr="00E04ACF">
        <w:rPr>
          <w:rFonts w:ascii="Arial" w:eastAsia="Calibri" w:hAnsi="Arial" w:cs="Arial"/>
          <w:sz w:val="22"/>
          <w:szCs w:val="19"/>
          <w:lang w:eastAsia="en-US"/>
        </w:rPr>
        <w:t>wych z dnia 27 kwietnia 2016 r.</w:t>
      </w:r>
    </w:p>
    <w:p w14:paraId="43881145" w14:textId="77777777" w:rsidR="009772A5" w:rsidRPr="00E04ACF" w:rsidRDefault="009772A5" w:rsidP="009772A5">
      <w:pPr>
        <w:numPr>
          <w:ilvl w:val="0"/>
          <w:numId w:val="53"/>
        </w:numPr>
        <w:spacing w:before="100" w:beforeAutospacing="1" w:after="100" w:afterAutospacing="1"/>
        <w:ind w:left="426" w:hanging="426"/>
        <w:contextualSpacing/>
        <w:jc w:val="both"/>
        <w:rPr>
          <w:rFonts w:ascii="Arial" w:eastAsia="Calibri" w:hAnsi="Arial" w:cs="Arial"/>
          <w:sz w:val="22"/>
          <w:szCs w:val="19"/>
          <w:lang w:eastAsia="en-US"/>
        </w:rPr>
      </w:pPr>
      <w:r w:rsidRPr="00E04ACF">
        <w:rPr>
          <w:rFonts w:ascii="Arial" w:eastAsia="Calibri" w:hAnsi="Arial" w:cs="Arial"/>
          <w:sz w:val="22"/>
          <w:szCs w:val="19"/>
          <w:lang w:eastAsia="en-US"/>
        </w:rPr>
        <w:t>Nie przysługuje Pani/Panu:</w:t>
      </w:r>
    </w:p>
    <w:p w14:paraId="560B5F7A" w14:textId="77777777" w:rsidR="009772A5" w:rsidRPr="00E04ACF" w:rsidRDefault="009772A5" w:rsidP="009772A5">
      <w:pPr>
        <w:numPr>
          <w:ilvl w:val="0"/>
          <w:numId w:val="54"/>
        </w:numPr>
        <w:spacing w:before="100" w:beforeAutospacing="1" w:after="100" w:afterAutospacing="1"/>
        <w:ind w:left="709" w:hanging="283"/>
        <w:contextualSpacing/>
        <w:jc w:val="both"/>
        <w:rPr>
          <w:rFonts w:ascii="Arial" w:eastAsia="Calibri" w:hAnsi="Arial" w:cs="Arial"/>
          <w:sz w:val="22"/>
          <w:szCs w:val="19"/>
          <w:lang w:eastAsia="en-US"/>
        </w:rPr>
      </w:pPr>
      <w:r w:rsidRPr="00E04ACF">
        <w:rPr>
          <w:rFonts w:ascii="Arial" w:eastAsia="Calibri" w:hAnsi="Arial" w:cs="Arial"/>
          <w:sz w:val="22"/>
          <w:szCs w:val="19"/>
          <w:lang w:eastAsia="en-US"/>
        </w:rPr>
        <w:lastRenderedPageBreak/>
        <w:t>w związku z art. 17 ust. 3 lit. b, d lub e RODO prawo do usunięcia danych osobowych;</w:t>
      </w:r>
    </w:p>
    <w:p w14:paraId="0D5ABC3E" w14:textId="77777777" w:rsidR="009772A5" w:rsidRPr="00E04ACF" w:rsidRDefault="009772A5" w:rsidP="009772A5">
      <w:pPr>
        <w:numPr>
          <w:ilvl w:val="0"/>
          <w:numId w:val="54"/>
        </w:numPr>
        <w:spacing w:before="100" w:beforeAutospacing="1" w:after="100" w:afterAutospacing="1"/>
        <w:ind w:left="709" w:hanging="283"/>
        <w:contextualSpacing/>
        <w:jc w:val="both"/>
        <w:rPr>
          <w:rFonts w:ascii="Arial" w:eastAsia="Calibri" w:hAnsi="Arial" w:cs="Arial"/>
          <w:sz w:val="22"/>
          <w:szCs w:val="19"/>
          <w:lang w:eastAsia="en-US"/>
        </w:rPr>
      </w:pPr>
      <w:r w:rsidRPr="00E04ACF">
        <w:rPr>
          <w:rFonts w:ascii="Arial" w:eastAsia="Calibri" w:hAnsi="Arial" w:cs="Arial"/>
          <w:sz w:val="22"/>
          <w:szCs w:val="19"/>
          <w:lang w:eastAsia="en-US"/>
        </w:rPr>
        <w:t>prawo przenoszenia danych osobowych, o których mowa w art. 20 RODO;</w:t>
      </w:r>
    </w:p>
    <w:p w14:paraId="6CF43FBB" w14:textId="77777777" w:rsidR="009772A5" w:rsidRPr="00E04ACF" w:rsidRDefault="009772A5" w:rsidP="00E04ACF">
      <w:pPr>
        <w:numPr>
          <w:ilvl w:val="0"/>
          <w:numId w:val="54"/>
        </w:numPr>
        <w:spacing w:before="100" w:beforeAutospacing="1" w:after="120"/>
        <w:ind w:left="709" w:hanging="284"/>
        <w:contextualSpacing/>
        <w:jc w:val="both"/>
        <w:rPr>
          <w:rFonts w:ascii="Arial" w:eastAsia="Calibri" w:hAnsi="Arial" w:cs="Arial"/>
          <w:sz w:val="22"/>
          <w:szCs w:val="19"/>
          <w:lang w:eastAsia="en-US"/>
        </w:rPr>
      </w:pPr>
      <w:r w:rsidRPr="00E04ACF">
        <w:rPr>
          <w:rFonts w:ascii="Arial" w:eastAsia="Calibri" w:hAnsi="Arial" w:cs="Arial"/>
          <w:sz w:val="22"/>
          <w:szCs w:val="19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13DE563" w14:textId="77777777" w:rsidR="009772A5" w:rsidRPr="00E04ACF" w:rsidRDefault="009772A5" w:rsidP="009772A5">
      <w:pPr>
        <w:numPr>
          <w:ilvl w:val="0"/>
          <w:numId w:val="5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kern w:val="18"/>
          <w:sz w:val="32"/>
          <w:szCs w:val="24"/>
        </w:rPr>
      </w:pPr>
      <w:r w:rsidRPr="00E04ACF">
        <w:rPr>
          <w:rFonts w:ascii="Arial" w:hAnsi="Arial" w:cs="Arial"/>
          <w:kern w:val="18"/>
          <w:sz w:val="22"/>
          <w:szCs w:val="19"/>
        </w:rPr>
        <w:t>Pana/i dane osobowe nie będą przetwarzane w sposób z</w:t>
      </w:r>
      <w:r w:rsidR="00E04ACF">
        <w:rPr>
          <w:rFonts w:ascii="Arial" w:hAnsi="Arial" w:cs="Arial"/>
          <w:kern w:val="18"/>
          <w:sz w:val="22"/>
          <w:szCs w:val="19"/>
        </w:rPr>
        <w:t xml:space="preserve">automatyzowany, w tym nie będą </w:t>
      </w:r>
      <w:r w:rsidRPr="00E04ACF">
        <w:rPr>
          <w:rFonts w:ascii="Arial" w:hAnsi="Arial" w:cs="Arial"/>
          <w:kern w:val="18"/>
          <w:sz w:val="22"/>
          <w:szCs w:val="19"/>
        </w:rPr>
        <w:t>podlegały profilowaniu.</w:t>
      </w:r>
      <w:r w:rsidRPr="00E04ACF">
        <w:rPr>
          <w:rFonts w:ascii="Arial" w:hAnsi="Arial" w:cs="Arial"/>
          <w:kern w:val="18"/>
          <w:sz w:val="22"/>
          <w:szCs w:val="19"/>
        </w:rPr>
        <w:tab/>
      </w:r>
      <w:r w:rsidRPr="00E04ACF">
        <w:rPr>
          <w:rFonts w:ascii="Arial" w:hAnsi="Arial" w:cs="Arial"/>
          <w:kern w:val="18"/>
          <w:sz w:val="32"/>
          <w:szCs w:val="24"/>
        </w:rPr>
        <w:t xml:space="preserve"> </w:t>
      </w:r>
    </w:p>
    <w:p w14:paraId="6E95FBED" w14:textId="77777777" w:rsidR="009772A5" w:rsidRPr="00E04ACF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</w:rPr>
      </w:pPr>
    </w:p>
    <w:p w14:paraId="0AEEA1C5" w14:textId="77777777" w:rsidR="009772A5" w:rsidRPr="00E04ACF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</w:rPr>
      </w:pPr>
    </w:p>
    <w:p w14:paraId="7FC0C0FA" w14:textId="77777777" w:rsidR="009772A5" w:rsidRPr="00E04ACF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</w:rPr>
      </w:pPr>
    </w:p>
    <w:p w14:paraId="20B842CA" w14:textId="77777777" w:rsidR="009772A5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</w:rPr>
      </w:pPr>
    </w:p>
    <w:p w14:paraId="57E6FE8C" w14:textId="77777777" w:rsidR="009772A5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</w:rPr>
      </w:pPr>
    </w:p>
    <w:p w14:paraId="53C01F6B" w14:textId="77777777" w:rsidR="009772A5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</w:rPr>
      </w:pPr>
    </w:p>
    <w:p w14:paraId="0C822E8E" w14:textId="77777777" w:rsidR="009772A5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</w:rPr>
      </w:pPr>
    </w:p>
    <w:p w14:paraId="7940B987" w14:textId="77777777" w:rsidR="009772A5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</w:rPr>
      </w:pPr>
    </w:p>
    <w:p w14:paraId="431A55DF" w14:textId="77777777" w:rsidR="009772A5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</w:rPr>
      </w:pPr>
    </w:p>
    <w:p w14:paraId="645D2028" w14:textId="77777777" w:rsidR="009772A5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</w:rPr>
      </w:pPr>
    </w:p>
    <w:p w14:paraId="63A777B2" w14:textId="77777777" w:rsidR="009772A5" w:rsidRPr="009772A5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</w:rPr>
      </w:pPr>
    </w:p>
    <w:p w14:paraId="2AA7C759" w14:textId="77777777" w:rsidR="009772A5" w:rsidRPr="009772A5" w:rsidRDefault="009772A5" w:rsidP="009772A5">
      <w:pPr>
        <w:suppressAutoHyphens/>
        <w:autoSpaceDN w:val="0"/>
        <w:jc w:val="both"/>
        <w:textAlignment w:val="baseline"/>
        <w:rPr>
          <w:kern w:val="3"/>
        </w:rPr>
      </w:pPr>
      <w:r w:rsidRPr="009772A5">
        <w:rPr>
          <w:rFonts w:ascii="Arial" w:hAnsi="Arial" w:cs="Arial"/>
          <w:bCs/>
          <w:iCs/>
          <w:kern w:val="3"/>
        </w:rPr>
        <w:t>Miejscowość i data</w:t>
      </w:r>
      <w:r w:rsidRPr="009772A5">
        <w:rPr>
          <w:bCs/>
          <w:iCs/>
          <w:kern w:val="3"/>
        </w:rPr>
        <w:t xml:space="preserve">  ……………………......… </w:t>
      </w:r>
      <w:r w:rsidRPr="009772A5">
        <w:rPr>
          <w:rFonts w:ascii="Arial" w:hAnsi="Arial" w:cs="Arial"/>
          <w:b/>
          <w:bCs/>
          <w:iCs/>
          <w:kern w:val="3"/>
        </w:rPr>
        <w:t>202</w:t>
      </w:r>
      <w:r w:rsidR="00E04ACF">
        <w:rPr>
          <w:rFonts w:ascii="Arial" w:hAnsi="Arial" w:cs="Arial"/>
          <w:b/>
          <w:bCs/>
          <w:iCs/>
          <w:kern w:val="3"/>
        </w:rPr>
        <w:t>3</w:t>
      </w:r>
      <w:r w:rsidRPr="009772A5">
        <w:rPr>
          <w:rFonts w:ascii="Arial" w:hAnsi="Arial" w:cs="Arial"/>
          <w:b/>
          <w:bCs/>
          <w:iCs/>
          <w:kern w:val="3"/>
        </w:rPr>
        <w:t xml:space="preserve"> r.</w:t>
      </w:r>
    </w:p>
    <w:p w14:paraId="01977974" w14:textId="77777777" w:rsidR="009772A5" w:rsidRPr="009772A5" w:rsidRDefault="009772A5" w:rsidP="009772A5">
      <w:pPr>
        <w:suppressAutoHyphens/>
        <w:autoSpaceDN w:val="0"/>
        <w:jc w:val="both"/>
        <w:textAlignment w:val="baseline"/>
        <w:rPr>
          <w:rFonts w:ascii="Arial" w:hAnsi="Arial" w:cs="Arial"/>
          <w:b/>
          <w:bCs/>
          <w:iCs/>
          <w:kern w:val="3"/>
        </w:rPr>
      </w:pPr>
    </w:p>
    <w:p w14:paraId="2B1AFBA2" w14:textId="77777777" w:rsidR="009772A5" w:rsidRPr="009772A5" w:rsidRDefault="009772A5" w:rsidP="009772A5">
      <w:pPr>
        <w:suppressAutoHyphens/>
        <w:autoSpaceDN w:val="0"/>
        <w:jc w:val="right"/>
        <w:textAlignment w:val="baseline"/>
        <w:rPr>
          <w:kern w:val="3"/>
        </w:rPr>
      </w:pPr>
      <w:r w:rsidRPr="009772A5">
        <w:rPr>
          <w:rFonts w:ascii="Arial" w:hAnsi="Arial" w:cs="Arial"/>
          <w:bCs/>
          <w:iCs/>
          <w:kern w:val="3"/>
        </w:rPr>
        <w:t>…..…………..…………………………………</w:t>
      </w:r>
    </w:p>
    <w:p w14:paraId="45343AF0" w14:textId="77777777" w:rsidR="009772A5" w:rsidRPr="009772A5" w:rsidRDefault="009772A5" w:rsidP="009772A5">
      <w:pPr>
        <w:suppressAutoHyphens/>
        <w:autoSpaceDN w:val="0"/>
        <w:ind w:left="5245" w:right="-2"/>
        <w:jc w:val="center"/>
        <w:textAlignment w:val="baseline"/>
        <w:rPr>
          <w:kern w:val="3"/>
        </w:rPr>
      </w:pPr>
      <w:r w:rsidRPr="009772A5">
        <w:rPr>
          <w:rFonts w:ascii="Arial" w:hAnsi="Arial" w:cs="Arial"/>
          <w:bCs/>
          <w:i/>
          <w:iCs/>
          <w:kern w:val="3"/>
          <w:sz w:val="16"/>
          <w:szCs w:val="16"/>
        </w:rPr>
        <w:t>(pieczęć wykonawcy oraz podpis upoważnionego przedstawiciela Wykonawcy )</w:t>
      </w:r>
    </w:p>
    <w:p w14:paraId="7FC5DA4B" w14:textId="77777777" w:rsidR="008A1728" w:rsidRPr="00B63614" w:rsidRDefault="006747E6" w:rsidP="006747E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 xml:space="preserve"> </w:t>
      </w:r>
    </w:p>
    <w:p w14:paraId="64547451" w14:textId="77777777" w:rsidR="00B63614" w:rsidRPr="00B63614" w:rsidRDefault="00B63614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sectPr w:rsidR="00B63614" w:rsidRPr="00B63614" w:rsidSect="002A0E8A">
      <w:footerReference w:type="default" r:id="rId8"/>
      <w:pgSz w:w="11906" w:h="16838"/>
      <w:pgMar w:top="709" w:right="1418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6726" w14:textId="77777777" w:rsidR="002F200B" w:rsidRDefault="002F200B">
      <w:r>
        <w:separator/>
      </w:r>
    </w:p>
  </w:endnote>
  <w:endnote w:type="continuationSeparator" w:id="0">
    <w:p w14:paraId="4C4A4D3C" w14:textId="77777777" w:rsidR="002F200B" w:rsidRDefault="002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Univers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F2BA" w14:textId="77777777" w:rsidR="006B5C56" w:rsidRDefault="006B5C56" w:rsidP="004F459A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F2F32" w:rsidRPr="00DF2F3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E60C366" w14:textId="77777777" w:rsidR="003510AE" w:rsidRDefault="003510AE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9FF4" w14:textId="77777777" w:rsidR="002F200B" w:rsidRDefault="002F200B">
      <w:r>
        <w:separator/>
      </w:r>
    </w:p>
  </w:footnote>
  <w:footnote w:type="continuationSeparator" w:id="0">
    <w:p w14:paraId="0C6DD05D" w14:textId="77777777" w:rsidR="002F200B" w:rsidRDefault="002F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6"/>
    <w:multiLevelType w:val="multilevel"/>
    <w:tmpl w:val="372E319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 w15:restartNumberingAfterBreak="0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153426F"/>
    <w:multiLevelType w:val="hybridMultilevel"/>
    <w:tmpl w:val="85DAA526"/>
    <w:lvl w:ilvl="0" w:tplc="3DCC3CDC">
      <w:start w:val="1"/>
      <w:numFmt w:val="lowerLetter"/>
      <w:lvlText w:val="%1)"/>
      <w:lvlJc w:val="left"/>
      <w:pPr>
        <w:ind w:left="16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D7EEA"/>
    <w:multiLevelType w:val="hybridMultilevel"/>
    <w:tmpl w:val="93AA5CEC"/>
    <w:lvl w:ilvl="0" w:tplc="3B28D79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F480A"/>
    <w:multiLevelType w:val="hybridMultilevel"/>
    <w:tmpl w:val="9C0ACDD2"/>
    <w:lvl w:ilvl="0" w:tplc="942A7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D60AF72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959639F"/>
    <w:multiLevelType w:val="hybridMultilevel"/>
    <w:tmpl w:val="79B21D22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967E1"/>
    <w:multiLevelType w:val="hybridMultilevel"/>
    <w:tmpl w:val="32F68FAC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33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2E6203"/>
    <w:multiLevelType w:val="hybridMultilevel"/>
    <w:tmpl w:val="1638D7C4"/>
    <w:lvl w:ilvl="0" w:tplc="528646F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7C964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1A88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7A4F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A2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06DD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A3A3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D454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F676F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482"/>
        </w:tabs>
        <w:ind w:left="2482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382"/>
        </w:tabs>
        <w:ind w:left="3382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40" w15:restartNumberingAfterBreak="0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3F29A0"/>
    <w:multiLevelType w:val="hybridMultilevel"/>
    <w:tmpl w:val="D400800A"/>
    <w:lvl w:ilvl="0" w:tplc="528646F6">
      <w:start w:val="1"/>
      <w:numFmt w:val="bullet"/>
      <w:lvlText w:val=""/>
      <w:lvlJc w:val="left"/>
      <w:pPr>
        <w:ind w:left="180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486B7ACD"/>
    <w:multiLevelType w:val="hybridMultilevel"/>
    <w:tmpl w:val="E12296D2"/>
    <w:lvl w:ilvl="0" w:tplc="E3C6D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6D7BDC"/>
    <w:multiLevelType w:val="hybridMultilevel"/>
    <w:tmpl w:val="D91E1744"/>
    <w:lvl w:ilvl="0" w:tplc="B22CCFF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5" w15:restartNumberingAfterBreak="0">
    <w:nsid w:val="5E0357B6"/>
    <w:multiLevelType w:val="hybridMultilevel"/>
    <w:tmpl w:val="EB56CD10"/>
    <w:lvl w:ilvl="0" w:tplc="79E26150">
      <w:start w:val="8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64780F3D"/>
    <w:multiLevelType w:val="hybridMultilevel"/>
    <w:tmpl w:val="47365318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66B50A04"/>
    <w:multiLevelType w:val="multilevel"/>
    <w:tmpl w:val="E50CADD0"/>
    <w:lvl w:ilvl="0">
      <w:start w:val="25"/>
      <w:numFmt w:val="none"/>
      <w:lvlText w:val="16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9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7CBF01A4"/>
    <w:multiLevelType w:val="hybridMultilevel"/>
    <w:tmpl w:val="1B90B2D2"/>
    <w:lvl w:ilvl="0" w:tplc="6D92FC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615209659">
    <w:abstractNumId w:val="1"/>
  </w:num>
  <w:num w:numId="2" w16cid:durableId="358509644">
    <w:abstractNumId w:val="3"/>
  </w:num>
  <w:num w:numId="3" w16cid:durableId="1190534668">
    <w:abstractNumId w:val="6"/>
  </w:num>
  <w:num w:numId="4" w16cid:durableId="1782265712">
    <w:abstractNumId w:val="7"/>
  </w:num>
  <w:num w:numId="5" w16cid:durableId="1903632853">
    <w:abstractNumId w:val="8"/>
  </w:num>
  <w:num w:numId="6" w16cid:durableId="265426404">
    <w:abstractNumId w:val="9"/>
  </w:num>
  <w:num w:numId="7" w16cid:durableId="2067949075">
    <w:abstractNumId w:val="10"/>
  </w:num>
  <w:num w:numId="8" w16cid:durableId="1161703837">
    <w:abstractNumId w:val="13"/>
  </w:num>
  <w:num w:numId="9" w16cid:durableId="1377319177">
    <w:abstractNumId w:val="51"/>
  </w:num>
  <w:num w:numId="10" w16cid:durableId="171187898">
    <w:abstractNumId w:val="43"/>
  </w:num>
  <w:num w:numId="11" w16cid:durableId="562569570">
    <w:abstractNumId w:val="60"/>
  </w:num>
  <w:num w:numId="12" w16cid:durableId="930315699">
    <w:abstractNumId w:val="33"/>
  </w:num>
  <w:num w:numId="13" w16cid:durableId="1854958187">
    <w:abstractNumId w:val="41"/>
  </w:num>
  <w:num w:numId="14" w16cid:durableId="6175957">
    <w:abstractNumId w:val="53"/>
  </w:num>
  <w:num w:numId="15" w16cid:durableId="101733447">
    <w:abstractNumId w:val="14"/>
  </w:num>
  <w:num w:numId="16" w16cid:durableId="402413274">
    <w:abstractNumId w:val="19"/>
  </w:num>
  <w:num w:numId="17" w16cid:durableId="1675915083">
    <w:abstractNumId w:val="34"/>
  </w:num>
  <w:num w:numId="18" w16cid:durableId="1415399691">
    <w:abstractNumId w:val="44"/>
  </w:num>
  <w:num w:numId="19" w16cid:durableId="1410496651">
    <w:abstractNumId w:val="50"/>
  </w:num>
  <w:num w:numId="20" w16cid:durableId="107628514">
    <w:abstractNumId w:val="29"/>
  </w:num>
  <w:num w:numId="21" w16cid:durableId="772553559">
    <w:abstractNumId w:val="55"/>
  </w:num>
  <w:num w:numId="22" w16cid:durableId="895043184">
    <w:abstractNumId w:val="24"/>
  </w:num>
  <w:num w:numId="23" w16cid:durableId="93675538">
    <w:abstractNumId w:val="56"/>
  </w:num>
  <w:num w:numId="24" w16cid:durableId="1491939979">
    <w:abstractNumId w:val="57"/>
  </w:num>
  <w:num w:numId="25" w16cid:durableId="1476800853">
    <w:abstractNumId w:val="27"/>
  </w:num>
  <w:num w:numId="26" w16cid:durableId="1983849236">
    <w:abstractNumId w:val="64"/>
  </w:num>
  <w:num w:numId="27" w16cid:durableId="1664624349">
    <w:abstractNumId w:val="46"/>
  </w:num>
  <w:num w:numId="28" w16cid:durableId="686979162">
    <w:abstractNumId w:val="35"/>
  </w:num>
  <w:num w:numId="29" w16cid:durableId="1978954969">
    <w:abstractNumId w:val="30"/>
  </w:num>
  <w:num w:numId="30" w16cid:durableId="664168133">
    <w:abstractNumId w:val="54"/>
  </w:num>
  <w:num w:numId="31" w16cid:durableId="279654193">
    <w:abstractNumId w:val="25"/>
  </w:num>
  <w:num w:numId="32" w16cid:durableId="441649911">
    <w:abstractNumId w:val="31"/>
  </w:num>
  <w:num w:numId="33" w16cid:durableId="1167793924">
    <w:abstractNumId w:val="18"/>
  </w:num>
  <w:num w:numId="34" w16cid:durableId="731201894">
    <w:abstractNumId w:val="40"/>
  </w:num>
  <w:num w:numId="35" w16cid:durableId="524485527">
    <w:abstractNumId w:val="48"/>
  </w:num>
  <w:num w:numId="36" w16cid:durableId="551355024">
    <w:abstractNumId w:val="61"/>
  </w:num>
  <w:num w:numId="37" w16cid:durableId="2020429262">
    <w:abstractNumId w:val="28"/>
  </w:num>
  <w:num w:numId="38" w16cid:durableId="1577588351">
    <w:abstractNumId w:val="26"/>
  </w:num>
  <w:num w:numId="39" w16cid:durableId="172571116">
    <w:abstractNumId w:val="23"/>
  </w:num>
  <w:num w:numId="40" w16cid:durableId="763771026">
    <w:abstractNumId w:val="15"/>
  </w:num>
  <w:num w:numId="41" w16cid:durableId="204947905">
    <w:abstractNumId w:val="38"/>
  </w:num>
  <w:num w:numId="42" w16cid:durableId="711922743">
    <w:abstractNumId w:val="16"/>
  </w:num>
  <w:num w:numId="43" w16cid:durableId="704646208">
    <w:abstractNumId w:val="39"/>
  </w:num>
  <w:num w:numId="44" w16cid:durableId="1637298263">
    <w:abstractNumId w:val="36"/>
  </w:num>
  <w:num w:numId="45" w16cid:durableId="1098142462">
    <w:abstractNumId w:val="17"/>
  </w:num>
  <w:num w:numId="46" w16cid:durableId="1298535749">
    <w:abstractNumId w:val="63"/>
  </w:num>
  <w:num w:numId="47" w16cid:durableId="1859393853">
    <w:abstractNumId w:val="49"/>
  </w:num>
  <w:num w:numId="48" w16cid:durableId="13806689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1310928">
    <w:abstractNumId w:val="58"/>
    <w:lvlOverride w:ilvl="0">
      <w:lvl w:ilvl="0">
        <w:start w:val="25"/>
        <w:numFmt w:val="none"/>
        <w:lvlText w:val="2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Restart w:val="0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0" w16cid:durableId="1351179594">
    <w:abstractNumId w:val="62"/>
  </w:num>
  <w:num w:numId="51" w16cid:durableId="1607737023">
    <w:abstractNumId w:val="22"/>
  </w:num>
  <w:num w:numId="52" w16cid:durableId="369500739">
    <w:abstractNumId w:val="37"/>
  </w:num>
  <w:num w:numId="53" w16cid:durableId="853570082">
    <w:abstractNumId w:val="21"/>
  </w:num>
  <w:num w:numId="54" w16cid:durableId="1146168739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A6F"/>
    <w:rsid w:val="00003AC3"/>
    <w:rsid w:val="00006506"/>
    <w:rsid w:val="00006DBC"/>
    <w:rsid w:val="00007411"/>
    <w:rsid w:val="00013DD9"/>
    <w:rsid w:val="00013DE8"/>
    <w:rsid w:val="00015809"/>
    <w:rsid w:val="00015857"/>
    <w:rsid w:val="00020F4E"/>
    <w:rsid w:val="00021B85"/>
    <w:rsid w:val="0002274A"/>
    <w:rsid w:val="000236BD"/>
    <w:rsid w:val="0002376B"/>
    <w:rsid w:val="00025A44"/>
    <w:rsid w:val="0002705A"/>
    <w:rsid w:val="00030845"/>
    <w:rsid w:val="000311AB"/>
    <w:rsid w:val="0003321D"/>
    <w:rsid w:val="00033A80"/>
    <w:rsid w:val="00034536"/>
    <w:rsid w:val="00036DF6"/>
    <w:rsid w:val="0004135C"/>
    <w:rsid w:val="00041427"/>
    <w:rsid w:val="00041E27"/>
    <w:rsid w:val="00042A61"/>
    <w:rsid w:val="00042B90"/>
    <w:rsid w:val="00042D91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432B"/>
    <w:rsid w:val="00057F2C"/>
    <w:rsid w:val="00063C30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4C30"/>
    <w:rsid w:val="00075B99"/>
    <w:rsid w:val="00076C68"/>
    <w:rsid w:val="00076D82"/>
    <w:rsid w:val="0007716D"/>
    <w:rsid w:val="00083363"/>
    <w:rsid w:val="00084D16"/>
    <w:rsid w:val="00085DDA"/>
    <w:rsid w:val="000860BA"/>
    <w:rsid w:val="00087DB1"/>
    <w:rsid w:val="0009063E"/>
    <w:rsid w:val="00090C1E"/>
    <w:rsid w:val="00091FED"/>
    <w:rsid w:val="00093501"/>
    <w:rsid w:val="000938CA"/>
    <w:rsid w:val="00093993"/>
    <w:rsid w:val="0009656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63C3"/>
    <w:rsid w:val="000A7078"/>
    <w:rsid w:val="000A731F"/>
    <w:rsid w:val="000B0318"/>
    <w:rsid w:val="000B29E2"/>
    <w:rsid w:val="000B3E95"/>
    <w:rsid w:val="000B7B71"/>
    <w:rsid w:val="000C01F5"/>
    <w:rsid w:val="000C040C"/>
    <w:rsid w:val="000C3600"/>
    <w:rsid w:val="000C4B18"/>
    <w:rsid w:val="000D0815"/>
    <w:rsid w:val="000D2220"/>
    <w:rsid w:val="000D24EA"/>
    <w:rsid w:val="000D266C"/>
    <w:rsid w:val="000D29F0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1F7C"/>
    <w:rsid w:val="000F3B81"/>
    <w:rsid w:val="000F6F22"/>
    <w:rsid w:val="001001F8"/>
    <w:rsid w:val="0010049F"/>
    <w:rsid w:val="001010AB"/>
    <w:rsid w:val="00101D90"/>
    <w:rsid w:val="00103138"/>
    <w:rsid w:val="00103765"/>
    <w:rsid w:val="00104BEB"/>
    <w:rsid w:val="00105142"/>
    <w:rsid w:val="00106218"/>
    <w:rsid w:val="00106A43"/>
    <w:rsid w:val="00107700"/>
    <w:rsid w:val="00110358"/>
    <w:rsid w:val="0011066B"/>
    <w:rsid w:val="00111D5C"/>
    <w:rsid w:val="00113448"/>
    <w:rsid w:val="00114691"/>
    <w:rsid w:val="0011597C"/>
    <w:rsid w:val="00115EBF"/>
    <w:rsid w:val="00116D71"/>
    <w:rsid w:val="001171E9"/>
    <w:rsid w:val="001179B5"/>
    <w:rsid w:val="00120363"/>
    <w:rsid w:val="00120CCD"/>
    <w:rsid w:val="00122DEC"/>
    <w:rsid w:val="00123ADE"/>
    <w:rsid w:val="00127293"/>
    <w:rsid w:val="001279D2"/>
    <w:rsid w:val="00130F9D"/>
    <w:rsid w:val="001313C3"/>
    <w:rsid w:val="00131B39"/>
    <w:rsid w:val="00131C0D"/>
    <w:rsid w:val="00131DDE"/>
    <w:rsid w:val="00140B57"/>
    <w:rsid w:val="00140B72"/>
    <w:rsid w:val="00143C28"/>
    <w:rsid w:val="00144239"/>
    <w:rsid w:val="0014439A"/>
    <w:rsid w:val="0014615C"/>
    <w:rsid w:val="00147015"/>
    <w:rsid w:val="00151126"/>
    <w:rsid w:val="001530AD"/>
    <w:rsid w:val="00153645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56C5"/>
    <w:rsid w:val="0016696F"/>
    <w:rsid w:val="0016726F"/>
    <w:rsid w:val="0017117E"/>
    <w:rsid w:val="0017254F"/>
    <w:rsid w:val="001727F7"/>
    <w:rsid w:val="00172EB4"/>
    <w:rsid w:val="00173E7E"/>
    <w:rsid w:val="00175399"/>
    <w:rsid w:val="00180AB2"/>
    <w:rsid w:val="001819B2"/>
    <w:rsid w:val="001824C6"/>
    <w:rsid w:val="001835DD"/>
    <w:rsid w:val="00183BA5"/>
    <w:rsid w:val="00185B1D"/>
    <w:rsid w:val="00185B2C"/>
    <w:rsid w:val="001878E4"/>
    <w:rsid w:val="00190603"/>
    <w:rsid w:val="00190FE6"/>
    <w:rsid w:val="0019260E"/>
    <w:rsid w:val="00193237"/>
    <w:rsid w:val="00196210"/>
    <w:rsid w:val="001962B6"/>
    <w:rsid w:val="00196BBE"/>
    <w:rsid w:val="001A08EC"/>
    <w:rsid w:val="001A3CAB"/>
    <w:rsid w:val="001A6556"/>
    <w:rsid w:val="001A7D30"/>
    <w:rsid w:val="001B1A21"/>
    <w:rsid w:val="001B1AA7"/>
    <w:rsid w:val="001B274E"/>
    <w:rsid w:val="001B2DBF"/>
    <w:rsid w:val="001B3789"/>
    <w:rsid w:val="001B5982"/>
    <w:rsid w:val="001B75C6"/>
    <w:rsid w:val="001C038E"/>
    <w:rsid w:val="001C08CD"/>
    <w:rsid w:val="001C3571"/>
    <w:rsid w:val="001C51AB"/>
    <w:rsid w:val="001C6796"/>
    <w:rsid w:val="001C7109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8C"/>
    <w:rsid w:val="001D524C"/>
    <w:rsid w:val="001D57D4"/>
    <w:rsid w:val="001D67E1"/>
    <w:rsid w:val="001D6BC7"/>
    <w:rsid w:val="001E2567"/>
    <w:rsid w:val="001E2B43"/>
    <w:rsid w:val="001E34F9"/>
    <w:rsid w:val="001E476E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661C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26C8"/>
    <w:rsid w:val="00222738"/>
    <w:rsid w:val="00224A3D"/>
    <w:rsid w:val="00230A07"/>
    <w:rsid w:val="00232029"/>
    <w:rsid w:val="00232035"/>
    <w:rsid w:val="0023207B"/>
    <w:rsid w:val="00233260"/>
    <w:rsid w:val="00233D91"/>
    <w:rsid w:val="00236985"/>
    <w:rsid w:val="00240AD4"/>
    <w:rsid w:val="00241512"/>
    <w:rsid w:val="00243184"/>
    <w:rsid w:val="0024586B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601F8"/>
    <w:rsid w:val="002607E8"/>
    <w:rsid w:val="002614B7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3243"/>
    <w:rsid w:val="00283C0A"/>
    <w:rsid w:val="00283FAB"/>
    <w:rsid w:val="00284894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8A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D0A2F"/>
    <w:rsid w:val="002D1516"/>
    <w:rsid w:val="002D26A0"/>
    <w:rsid w:val="002D2D97"/>
    <w:rsid w:val="002D42FA"/>
    <w:rsid w:val="002D4FD1"/>
    <w:rsid w:val="002D6657"/>
    <w:rsid w:val="002D66CB"/>
    <w:rsid w:val="002D6CCD"/>
    <w:rsid w:val="002E3C36"/>
    <w:rsid w:val="002E6370"/>
    <w:rsid w:val="002F0636"/>
    <w:rsid w:val="002F166C"/>
    <w:rsid w:val="002F200B"/>
    <w:rsid w:val="002F2215"/>
    <w:rsid w:val="002F3533"/>
    <w:rsid w:val="002F374D"/>
    <w:rsid w:val="002F3974"/>
    <w:rsid w:val="002F4938"/>
    <w:rsid w:val="002F5607"/>
    <w:rsid w:val="002F5639"/>
    <w:rsid w:val="002F58F9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71B"/>
    <w:rsid w:val="003372F9"/>
    <w:rsid w:val="00340E36"/>
    <w:rsid w:val="003412B5"/>
    <w:rsid w:val="003414E2"/>
    <w:rsid w:val="00341D48"/>
    <w:rsid w:val="0034354C"/>
    <w:rsid w:val="00344CCB"/>
    <w:rsid w:val="00346598"/>
    <w:rsid w:val="00346EAE"/>
    <w:rsid w:val="00350CC6"/>
    <w:rsid w:val="003510AE"/>
    <w:rsid w:val="00355899"/>
    <w:rsid w:val="0036110B"/>
    <w:rsid w:val="00361323"/>
    <w:rsid w:val="00363888"/>
    <w:rsid w:val="00364B46"/>
    <w:rsid w:val="00365EA4"/>
    <w:rsid w:val="00370A45"/>
    <w:rsid w:val="00372A22"/>
    <w:rsid w:val="003748B5"/>
    <w:rsid w:val="00377BF0"/>
    <w:rsid w:val="00380F01"/>
    <w:rsid w:val="003826DD"/>
    <w:rsid w:val="00383342"/>
    <w:rsid w:val="00383404"/>
    <w:rsid w:val="00384273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CD1"/>
    <w:rsid w:val="003A1AB3"/>
    <w:rsid w:val="003A26F8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5286"/>
    <w:rsid w:val="003D5AF9"/>
    <w:rsid w:val="003E0B91"/>
    <w:rsid w:val="003E2314"/>
    <w:rsid w:val="003E34BB"/>
    <w:rsid w:val="003E561C"/>
    <w:rsid w:val="003E5F07"/>
    <w:rsid w:val="003E7154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45E"/>
    <w:rsid w:val="00405BD3"/>
    <w:rsid w:val="00410CEF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32"/>
    <w:rsid w:val="00442528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51B8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1D8B"/>
    <w:rsid w:val="004D2546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459A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30C1A"/>
    <w:rsid w:val="00530F13"/>
    <w:rsid w:val="00531284"/>
    <w:rsid w:val="00531576"/>
    <w:rsid w:val="00531B7F"/>
    <w:rsid w:val="005331AC"/>
    <w:rsid w:val="005339F3"/>
    <w:rsid w:val="00535F83"/>
    <w:rsid w:val="00537636"/>
    <w:rsid w:val="00540D12"/>
    <w:rsid w:val="005413AF"/>
    <w:rsid w:val="005418C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61265"/>
    <w:rsid w:val="00561F7F"/>
    <w:rsid w:val="00562114"/>
    <w:rsid w:val="00564B58"/>
    <w:rsid w:val="00565D70"/>
    <w:rsid w:val="00567A5B"/>
    <w:rsid w:val="00570962"/>
    <w:rsid w:val="005715DF"/>
    <w:rsid w:val="0057183A"/>
    <w:rsid w:val="00572587"/>
    <w:rsid w:val="005726A2"/>
    <w:rsid w:val="00572834"/>
    <w:rsid w:val="005731B7"/>
    <w:rsid w:val="00573603"/>
    <w:rsid w:val="0057609B"/>
    <w:rsid w:val="005763D4"/>
    <w:rsid w:val="00581572"/>
    <w:rsid w:val="005821D2"/>
    <w:rsid w:val="0058275C"/>
    <w:rsid w:val="00582D92"/>
    <w:rsid w:val="005870CB"/>
    <w:rsid w:val="00587736"/>
    <w:rsid w:val="00587F9E"/>
    <w:rsid w:val="0059530B"/>
    <w:rsid w:val="005969A5"/>
    <w:rsid w:val="005A048B"/>
    <w:rsid w:val="005A24A0"/>
    <w:rsid w:val="005A297C"/>
    <w:rsid w:val="005A3C3E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2609"/>
    <w:rsid w:val="005B30B8"/>
    <w:rsid w:val="005B3C1A"/>
    <w:rsid w:val="005B3D86"/>
    <w:rsid w:val="005B444D"/>
    <w:rsid w:val="005B4EF6"/>
    <w:rsid w:val="005B54DC"/>
    <w:rsid w:val="005B574B"/>
    <w:rsid w:val="005C00A2"/>
    <w:rsid w:val="005C0E20"/>
    <w:rsid w:val="005C4129"/>
    <w:rsid w:val="005C6AF9"/>
    <w:rsid w:val="005D45FA"/>
    <w:rsid w:val="005D628C"/>
    <w:rsid w:val="005D7349"/>
    <w:rsid w:val="005E1AF8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5629"/>
    <w:rsid w:val="00605A70"/>
    <w:rsid w:val="00611354"/>
    <w:rsid w:val="0061386E"/>
    <w:rsid w:val="00613E18"/>
    <w:rsid w:val="00615193"/>
    <w:rsid w:val="00617AFD"/>
    <w:rsid w:val="0062039E"/>
    <w:rsid w:val="006209C5"/>
    <w:rsid w:val="00620E04"/>
    <w:rsid w:val="0062576B"/>
    <w:rsid w:val="00625BC3"/>
    <w:rsid w:val="00625FAA"/>
    <w:rsid w:val="0062703C"/>
    <w:rsid w:val="0062794F"/>
    <w:rsid w:val="00630C3B"/>
    <w:rsid w:val="00631BA3"/>
    <w:rsid w:val="0063327D"/>
    <w:rsid w:val="00633C5B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7BF7"/>
    <w:rsid w:val="00670B9E"/>
    <w:rsid w:val="00672014"/>
    <w:rsid w:val="00672C8E"/>
    <w:rsid w:val="00673034"/>
    <w:rsid w:val="00673235"/>
    <w:rsid w:val="006747E6"/>
    <w:rsid w:val="0068019D"/>
    <w:rsid w:val="00681744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A3B14"/>
    <w:rsid w:val="006A46EE"/>
    <w:rsid w:val="006A4B91"/>
    <w:rsid w:val="006A674A"/>
    <w:rsid w:val="006B0CF4"/>
    <w:rsid w:val="006B12D7"/>
    <w:rsid w:val="006B2207"/>
    <w:rsid w:val="006B34C2"/>
    <w:rsid w:val="006B34E6"/>
    <w:rsid w:val="006B449F"/>
    <w:rsid w:val="006B5AD5"/>
    <w:rsid w:val="006B5C56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2E60"/>
    <w:rsid w:val="006D5743"/>
    <w:rsid w:val="006D5F04"/>
    <w:rsid w:val="006D5F5C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DC7"/>
    <w:rsid w:val="006F25F4"/>
    <w:rsid w:val="006F5CBB"/>
    <w:rsid w:val="006F6B63"/>
    <w:rsid w:val="00702F36"/>
    <w:rsid w:val="00703295"/>
    <w:rsid w:val="007048B2"/>
    <w:rsid w:val="00706813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3FC1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59C0"/>
    <w:rsid w:val="00756DC6"/>
    <w:rsid w:val="00762D67"/>
    <w:rsid w:val="00763DBB"/>
    <w:rsid w:val="007641D4"/>
    <w:rsid w:val="00765247"/>
    <w:rsid w:val="0076711D"/>
    <w:rsid w:val="00767B4B"/>
    <w:rsid w:val="00770913"/>
    <w:rsid w:val="00772DF9"/>
    <w:rsid w:val="00772ED8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371"/>
    <w:rsid w:val="00786762"/>
    <w:rsid w:val="007916B4"/>
    <w:rsid w:val="00793CB2"/>
    <w:rsid w:val="007960D7"/>
    <w:rsid w:val="007960D9"/>
    <w:rsid w:val="00796E71"/>
    <w:rsid w:val="007A09C3"/>
    <w:rsid w:val="007A1C93"/>
    <w:rsid w:val="007A3AE4"/>
    <w:rsid w:val="007A57B9"/>
    <w:rsid w:val="007A6DF2"/>
    <w:rsid w:val="007A75C6"/>
    <w:rsid w:val="007B02AF"/>
    <w:rsid w:val="007B08CD"/>
    <w:rsid w:val="007B2E54"/>
    <w:rsid w:val="007B378E"/>
    <w:rsid w:val="007B3AF7"/>
    <w:rsid w:val="007B3C15"/>
    <w:rsid w:val="007B5D80"/>
    <w:rsid w:val="007B5DCE"/>
    <w:rsid w:val="007B5F67"/>
    <w:rsid w:val="007B608E"/>
    <w:rsid w:val="007C1A1D"/>
    <w:rsid w:val="007C244A"/>
    <w:rsid w:val="007C26E5"/>
    <w:rsid w:val="007C4983"/>
    <w:rsid w:val="007C7EE8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B64"/>
    <w:rsid w:val="007E722E"/>
    <w:rsid w:val="007E7F80"/>
    <w:rsid w:val="007F0B50"/>
    <w:rsid w:val="007F14B2"/>
    <w:rsid w:val="007F19CD"/>
    <w:rsid w:val="007F2B48"/>
    <w:rsid w:val="007F2C28"/>
    <w:rsid w:val="007F6362"/>
    <w:rsid w:val="007F6ECA"/>
    <w:rsid w:val="007F714B"/>
    <w:rsid w:val="00800989"/>
    <w:rsid w:val="00800F64"/>
    <w:rsid w:val="008022CE"/>
    <w:rsid w:val="00802539"/>
    <w:rsid w:val="00802F76"/>
    <w:rsid w:val="00803269"/>
    <w:rsid w:val="00804262"/>
    <w:rsid w:val="00804A6C"/>
    <w:rsid w:val="008054E0"/>
    <w:rsid w:val="008059F0"/>
    <w:rsid w:val="008062BE"/>
    <w:rsid w:val="008066A5"/>
    <w:rsid w:val="008066F4"/>
    <w:rsid w:val="00810632"/>
    <w:rsid w:val="00811357"/>
    <w:rsid w:val="00811AC3"/>
    <w:rsid w:val="00812256"/>
    <w:rsid w:val="0081393A"/>
    <w:rsid w:val="008140DF"/>
    <w:rsid w:val="0081668D"/>
    <w:rsid w:val="00816C34"/>
    <w:rsid w:val="008174DF"/>
    <w:rsid w:val="008207A6"/>
    <w:rsid w:val="0082081E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4E71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70E8"/>
    <w:rsid w:val="00847A22"/>
    <w:rsid w:val="00850B0B"/>
    <w:rsid w:val="008516FE"/>
    <w:rsid w:val="00854245"/>
    <w:rsid w:val="00854B00"/>
    <w:rsid w:val="00855DC1"/>
    <w:rsid w:val="00857546"/>
    <w:rsid w:val="00860F4A"/>
    <w:rsid w:val="00861BD4"/>
    <w:rsid w:val="008624E6"/>
    <w:rsid w:val="00863EE3"/>
    <w:rsid w:val="00867BCE"/>
    <w:rsid w:val="008707E2"/>
    <w:rsid w:val="00870CAA"/>
    <w:rsid w:val="0087129C"/>
    <w:rsid w:val="00873BA4"/>
    <w:rsid w:val="00875830"/>
    <w:rsid w:val="008778AC"/>
    <w:rsid w:val="008813C0"/>
    <w:rsid w:val="00881D54"/>
    <w:rsid w:val="00886A05"/>
    <w:rsid w:val="00891A7E"/>
    <w:rsid w:val="0089352B"/>
    <w:rsid w:val="00893F3B"/>
    <w:rsid w:val="00894EE5"/>
    <w:rsid w:val="008964CA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67EE"/>
    <w:rsid w:val="008B1302"/>
    <w:rsid w:val="008B2264"/>
    <w:rsid w:val="008B2BC0"/>
    <w:rsid w:val="008B34EF"/>
    <w:rsid w:val="008B42D2"/>
    <w:rsid w:val="008B466B"/>
    <w:rsid w:val="008B5C67"/>
    <w:rsid w:val="008B6E43"/>
    <w:rsid w:val="008B6F7A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D035C"/>
    <w:rsid w:val="008D156E"/>
    <w:rsid w:val="008D1A77"/>
    <w:rsid w:val="008D2094"/>
    <w:rsid w:val="008D3360"/>
    <w:rsid w:val="008D4D16"/>
    <w:rsid w:val="008D6A17"/>
    <w:rsid w:val="008E10E1"/>
    <w:rsid w:val="008E202F"/>
    <w:rsid w:val="008E2713"/>
    <w:rsid w:val="008E2C7A"/>
    <w:rsid w:val="008E2DA6"/>
    <w:rsid w:val="008E3160"/>
    <w:rsid w:val="008E434F"/>
    <w:rsid w:val="008E6A39"/>
    <w:rsid w:val="008F039B"/>
    <w:rsid w:val="008F3449"/>
    <w:rsid w:val="008F3539"/>
    <w:rsid w:val="008F47A6"/>
    <w:rsid w:val="008F48C9"/>
    <w:rsid w:val="008F66F6"/>
    <w:rsid w:val="00900AAD"/>
    <w:rsid w:val="00901530"/>
    <w:rsid w:val="00902DE2"/>
    <w:rsid w:val="00904C06"/>
    <w:rsid w:val="009052BC"/>
    <w:rsid w:val="00907ABD"/>
    <w:rsid w:val="00910067"/>
    <w:rsid w:val="00910C73"/>
    <w:rsid w:val="0091339F"/>
    <w:rsid w:val="009139B0"/>
    <w:rsid w:val="0091475B"/>
    <w:rsid w:val="00915A1D"/>
    <w:rsid w:val="00917643"/>
    <w:rsid w:val="009235A9"/>
    <w:rsid w:val="00923ED4"/>
    <w:rsid w:val="00923FA1"/>
    <w:rsid w:val="00925691"/>
    <w:rsid w:val="00925D76"/>
    <w:rsid w:val="00927F5F"/>
    <w:rsid w:val="009307F8"/>
    <w:rsid w:val="009311C5"/>
    <w:rsid w:val="009312CA"/>
    <w:rsid w:val="00932023"/>
    <w:rsid w:val="00932D3A"/>
    <w:rsid w:val="00936AF6"/>
    <w:rsid w:val="009370FB"/>
    <w:rsid w:val="00941FEB"/>
    <w:rsid w:val="0094218E"/>
    <w:rsid w:val="00942B2B"/>
    <w:rsid w:val="00943E74"/>
    <w:rsid w:val="0094493D"/>
    <w:rsid w:val="009465BF"/>
    <w:rsid w:val="00946637"/>
    <w:rsid w:val="00947057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6448B"/>
    <w:rsid w:val="00964B71"/>
    <w:rsid w:val="00965A5A"/>
    <w:rsid w:val="00965CDA"/>
    <w:rsid w:val="009721AC"/>
    <w:rsid w:val="00972C1E"/>
    <w:rsid w:val="00972EDE"/>
    <w:rsid w:val="00973C65"/>
    <w:rsid w:val="0097525D"/>
    <w:rsid w:val="009772A5"/>
    <w:rsid w:val="00977A07"/>
    <w:rsid w:val="0098029A"/>
    <w:rsid w:val="00981715"/>
    <w:rsid w:val="009817B1"/>
    <w:rsid w:val="00982CB8"/>
    <w:rsid w:val="00982DA9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B0602"/>
    <w:rsid w:val="009B1F32"/>
    <w:rsid w:val="009B3543"/>
    <w:rsid w:val="009B36A4"/>
    <w:rsid w:val="009B39F1"/>
    <w:rsid w:val="009B4868"/>
    <w:rsid w:val="009B635B"/>
    <w:rsid w:val="009B6EE3"/>
    <w:rsid w:val="009B7075"/>
    <w:rsid w:val="009B75B7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5B74"/>
    <w:rsid w:val="009D62D9"/>
    <w:rsid w:val="009D72CA"/>
    <w:rsid w:val="009E0772"/>
    <w:rsid w:val="009E08B0"/>
    <w:rsid w:val="009E15A8"/>
    <w:rsid w:val="009E338E"/>
    <w:rsid w:val="009E36E8"/>
    <w:rsid w:val="009E3A53"/>
    <w:rsid w:val="009E4ADA"/>
    <w:rsid w:val="009E4C56"/>
    <w:rsid w:val="009E608D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798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A0"/>
    <w:rsid w:val="00A042A9"/>
    <w:rsid w:val="00A079E3"/>
    <w:rsid w:val="00A10E1D"/>
    <w:rsid w:val="00A1518A"/>
    <w:rsid w:val="00A16379"/>
    <w:rsid w:val="00A21416"/>
    <w:rsid w:val="00A22A96"/>
    <w:rsid w:val="00A25783"/>
    <w:rsid w:val="00A27992"/>
    <w:rsid w:val="00A303CB"/>
    <w:rsid w:val="00A311AF"/>
    <w:rsid w:val="00A33349"/>
    <w:rsid w:val="00A3338B"/>
    <w:rsid w:val="00A33B16"/>
    <w:rsid w:val="00A36F15"/>
    <w:rsid w:val="00A406EE"/>
    <w:rsid w:val="00A40D28"/>
    <w:rsid w:val="00A40FE3"/>
    <w:rsid w:val="00A418FF"/>
    <w:rsid w:val="00A4288C"/>
    <w:rsid w:val="00A42C14"/>
    <w:rsid w:val="00A4398B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5136"/>
    <w:rsid w:val="00A76B9C"/>
    <w:rsid w:val="00A83D1B"/>
    <w:rsid w:val="00A83EB5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4A8"/>
    <w:rsid w:val="00AA28A5"/>
    <w:rsid w:val="00AA2E92"/>
    <w:rsid w:val="00AA3B60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99E"/>
    <w:rsid w:val="00AE109A"/>
    <w:rsid w:val="00AE1495"/>
    <w:rsid w:val="00AE183A"/>
    <w:rsid w:val="00AE2FF2"/>
    <w:rsid w:val="00AE3D43"/>
    <w:rsid w:val="00AF00ED"/>
    <w:rsid w:val="00AF12E5"/>
    <w:rsid w:val="00AF1687"/>
    <w:rsid w:val="00AF2077"/>
    <w:rsid w:val="00AF4980"/>
    <w:rsid w:val="00AF4F4D"/>
    <w:rsid w:val="00AF5A40"/>
    <w:rsid w:val="00AF5B0F"/>
    <w:rsid w:val="00AF6C21"/>
    <w:rsid w:val="00AF6EFF"/>
    <w:rsid w:val="00B00581"/>
    <w:rsid w:val="00B006DB"/>
    <w:rsid w:val="00B008A8"/>
    <w:rsid w:val="00B02F93"/>
    <w:rsid w:val="00B03C77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0C17"/>
    <w:rsid w:val="00B2191D"/>
    <w:rsid w:val="00B23F28"/>
    <w:rsid w:val="00B23F46"/>
    <w:rsid w:val="00B257F7"/>
    <w:rsid w:val="00B259D0"/>
    <w:rsid w:val="00B30C57"/>
    <w:rsid w:val="00B3257D"/>
    <w:rsid w:val="00B32A1A"/>
    <w:rsid w:val="00B32DE0"/>
    <w:rsid w:val="00B3338B"/>
    <w:rsid w:val="00B34005"/>
    <w:rsid w:val="00B3549D"/>
    <w:rsid w:val="00B35F8C"/>
    <w:rsid w:val="00B4041B"/>
    <w:rsid w:val="00B4069F"/>
    <w:rsid w:val="00B41FE2"/>
    <w:rsid w:val="00B43E08"/>
    <w:rsid w:val="00B43FF3"/>
    <w:rsid w:val="00B45AF9"/>
    <w:rsid w:val="00B47025"/>
    <w:rsid w:val="00B47497"/>
    <w:rsid w:val="00B47A5E"/>
    <w:rsid w:val="00B52CDA"/>
    <w:rsid w:val="00B54861"/>
    <w:rsid w:val="00B569F2"/>
    <w:rsid w:val="00B576BD"/>
    <w:rsid w:val="00B57AA0"/>
    <w:rsid w:val="00B57EF1"/>
    <w:rsid w:val="00B61160"/>
    <w:rsid w:val="00B61DDE"/>
    <w:rsid w:val="00B62643"/>
    <w:rsid w:val="00B63614"/>
    <w:rsid w:val="00B6363B"/>
    <w:rsid w:val="00B64A99"/>
    <w:rsid w:val="00B655BE"/>
    <w:rsid w:val="00B660B8"/>
    <w:rsid w:val="00B66EF8"/>
    <w:rsid w:val="00B67EB4"/>
    <w:rsid w:val="00B7037E"/>
    <w:rsid w:val="00B716C9"/>
    <w:rsid w:val="00B72B2C"/>
    <w:rsid w:val="00B77F06"/>
    <w:rsid w:val="00B84400"/>
    <w:rsid w:val="00B845CB"/>
    <w:rsid w:val="00B87720"/>
    <w:rsid w:val="00B87B86"/>
    <w:rsid w:val="00B91F54"/>
    <w:rsid w:val="00B94002"/>
    <w:rsid w:val="00B94589"/>
    <w:rsid w:val="00B97C5D"/>
    <w:rsid w:val="00BA0FC7"/>
    <w:rsid w:val="00BA1434"/>
    <w:rsid w:val="00BA384E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521F"/>
    <w:rsid w:val="00BC0D75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2130"/>
    <w:rsid w:val="00BE3270"/>
    <w:rsid w:val="00BE6148"/>
    <w:rsid w:val="00BE6B17"/>
    <w:rsid w:val="00BE6E1C"/>
    <w:rsid w:val="00BE7F08"/>
    <w:rsid w:val="00BF24C7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1012F"/>
    <w:rsid w:val="00C10AB2"/>
    <w:rsid w:val="00C10AD2"/>
    <w:rsid w:val="00C12476"/>
    <w:rsid w:val="00C12A55"/>
    <w:rsid w:val="00C1490B"/>
    <w:rsid w:val="00C15AF0"/>
    <w:rsid w:val="00C1639D"/>
    <w:rsid w:val="00C16ECA"/>
    <w:rsid w:val="00C200FB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944"/>
    <w:rsid w:val="00C40747"/>
    <w:rsid w:val="00C40825"/>
    <w:rsid w:val="00C414C4"/>
    <w:rsid w:val="00C41880"/>
    <w:rsid w:val="00C42FF2"/>
    <w:rsid w:val="00C431E8"/>
    <w:rsid w:val="00C45C3E"/>
    <w:rsid w:val="00C473D3"/>
    <w:rsid w:val="00C50FBD"/>
    <w:rsid w:val="00C511C7"/>
    <w:rsid w:val="00C51B23"/>
    <w:rsid w:val="00C52AEE"/>
    <w:rsid w:val="00C54CDB"/>
    <w:rsid w:val="00C55FDC"/>
    <w:rsid w:val="00C60788"/>
    <w:rsid w:val="00C60C17"/>
    <w:rsid w:val="00C65CD0"/>
    <w:rsid w:val="00C66B84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506E"/>
    <w:rsid w:val="00C854FD"/>
    <w:rsid w:val="00C856F6"/>
    <w:rsid w:val="00C86BAF"/>
    <w:rsid w:val="00C90918"/>
    <w:rsid w:val="00C92278"/>
    <w:rsid w:val="00C929B8"/>
    <w:rsid w:val="00C92C72"/>
    <w:rsid w:val="00C9439D"/>
    <w:rsid w:val="00C949BB"/>
    <w:rsid w:val="00C94EF6"/>
    <w:rsid w:val="00C94EF9"/>
    <w:rsid w:val="00C96207"/>
    <w:rsid w:val="00C9700F"/>
    <w:rsid w:val="00CA058A"/>
    <w:rsid w:val="00CA19AB"/>
    <w:rsid w:val="00CA4A7D"/>
    <w:rsid w:val="00CA57FC"/>
    <w:rsid w:val="00CA6D07"/>
    <w:rsid w:val="00CA7368"/>
    <w:rsid w:val="00CA7D7C"/>
    <w:rsid w:val="00CB0B59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29AE"/>
    <w:rsid w:val="00CD2F24"/>
    <w:rsid w:val="00CD3C09"/>
    <w:rsid w:val="00CD5DEB"/>
    <w:rsid w:val="00CD6E59"/>
    <w:rsid w:val="00CD777F"/>
    <w:rsid w:val="00CE0969"/>
    <w:rsid w:val="00CE1815"/>
    <w:rsid w:val="00CE2171"/>
    <w:rsid w:val="00CE2786"/>
    <w:rsid w:val="00CE6937"/>
    <w:rsid w:val="00CE719C"/>
    <w:rsid w:val="00CE7A6E"/>
    <w:rsid w:val="00CF5682"/>
    <w:rsid w:val="00CF5EF5"/>
    <w:rsid w:val="00CF640F"/>
    <w:rsid w:val="00CF6CFF"/>
    <w:rsid w:val="00CF7123"/>
    <w:rsid w:val="00CF722C"/>
    <w:rsid w:val="00CF7388"/>
    <w:rsid w:val="00D00E52"/>
    <w:rsid w:val="00D01E59"/>
    <w:rsid w:val="00D02C43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3440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E6F"/>
    <w:rsid w:val="00D34B7C"/>
    <w:rsid w:val="00D36BB1"/>
    <w:rsid w:val="00D43817"/>
    <w:rsid w:val="00D46741"/>
    <w:rsid w:val="00D4697C"/>
    <w:rsid w:val="00D477F1"/>
    <w:rsid w:val="00D50460"/>
    <w:rsid w:val="00D50EC5"/>
    <w:rsid w:val="00D51623"/>
    <w:rsid w:val="00D535DF"/>
    <w:rsid w:val="00D54BF3"/>
    <w:rsid w:val="00D5504C"/>
    <w:rsid w:val="00D552F5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2062"/>
    <w:rsid w:val="00D748DD"/>
    <w:rsid w:val="00D75686"/>
    <w:rsid w:val="00D75EE5"/>
    <w:rsid w:val="00D770C0"/>
    <w:rsid w:val="00D8128D"/>
    <w:rsid w:val="00D81DD2"/>
    <w:rsid w:val="00D82971"/>
    <w:rsid w:val="00D83CB2"/>
    <w:rsid w:val="00D83E5F"/>
    <w:rsid w:val="00D845DB"/>
    <w:rsid w:val="00D84696"/>
    <w:rsid w:val="00D86A66"/>
    <w:rsid w:val="00D913E8"/>
    <w:rsid w:val="00D926E6"/>
    <w:rsid w:val="00D963E7"/>
    <w:rsid w:val="00D97421"/>
    <w:rsid w:val="00DA0190"/>
    <w:rsid w:val="00DA0728"/>
    <w:rsid w:val="00DA2B8A"/>
    <w:rsid w:val="00DA4B5E"/>
    <w:rsid w:val="00DA53D1"/>
    <w:rsid w:val="00DA56C5"/>
    <w:rsid w:val="00DA61A8"/>
    <w:rsid w:val="00DA7DCB"/>
    <w:rsid w:val="00DB0AA5"/>
    <w:rsid w:val="00DB1F5B"/>
    <w:rsid w:val="00DB3723"/>
    <w:rsid w:val="00DB4651"/>
    <w:rsid w:val="00DB4BE3"/>
    <w:rsid w:val="00DB5390"/>
    <w:rsid w:val="00DB5489"/>
    <w:rsid w:val="00DB626D"/>
    <w:rsid w:val="00DC0F50"/>
    <w:rsid w:val="00DC26CE"/>
    <w:rsid w:val="00DC3341"/>
    <w:rsid w:val="00DC381E"/>
    <w:rsid w:val="00DD0CAD"/>
    <w:rsid w:val="00DD224E"/>
    <w:rsid w:val="00DD2E66"/>
    <w:rsid w:val="00DD3B33"/>
    <w:rsid w:val="00DD3B4B"/>
    <w:rsid w:val="00DD4AF6"/>
    <w:rsid w:val="00DD5917"/>
    <w:rsid w:val="00DD73B2"/>
    <w:rsid w:val="00DE1240"/>
    <w:rsid w:val="00DE1B37"/>
    <w:rsid w:val="00DE2868"/>
    <w:rsid w:val="00DE3125"/>
    <w:rsid w:val="00DE37AB"/>
    <w:rsid w:val="00DE4BC2"/>
    <w:rsid w:val="00DE5560"/>
    <w:rsid w:val="00DE7FE0"/>
    <w:rsid w:val="00DF1929"/>
    <w:rsid w:val="00DF1D3B"/>
    <w:rsid w:val="00DF2F32"/>
    <w:rsid w:val="00DF78EF"/>
    <w:rsid w:val="00DF7E13"/>
    <w:rsid w:val="00E00D44"/>
    <w:rsid w:val="00E04497"/>
    <w:rsid w:val="00E04ACF"/>
    <w:rsid w:val="00E04FD4"/>
    <w:rsid w:val="00E06ED8"/>
    <w:rsid w:val="00E10106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40139"/>
    <w:rsid w:val="00E4042A"/>
    <w:rsid w:val="00E4136D"/>
    <w:rsid w:val="00E41759"/>
    <w:rsid w:val="00E41F4A"/>
    <w:rsid w:val="00E4221C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13C3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7917"/>
    <w:rsid w:val="00E67F8F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4DFE"/>
    <w:rsid w:val="00EA5AE4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DFB"/>
    <w:rsid w:val="00EC2CAD"/>
    <w:rsid w:val="00EC458C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E24BA"/>
    <w:rsid w:val="00EE2728"/>
    <w:rsid w:val="00EE3F22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A86"/>
    <w:rsid w:val="00F00BAF"/>
    <w:rsid w:val="00F00CD3"/>
    <w:rsid w:val="00F02055"/>
    <w:rsid w:val="00F027F3"/>
    <w:rsid w:val="00F02C29"/>
    <w:rsid w:val="00F06CF8"/>
    <w:rsid w:val="00F07A26"/>
    <w:rsid w:val="00F07AE9"/>
    <w:rsid w:val="00F1261D"/>
    <w:rsid w:val="00F12731"/>
    <w:rsid w:val="00F1378F"/>
    <w:rsid w:val="00F1455B"/>
    <w:rsid w:val="00F17066"/>
    <w:rsid w:val="00F20202"/>
    <w:rsid w:val="00F20752"/>
    <w:rsid w:val="00F24146"/>
    <w:rsid w:val="00F248C7"/>
    <w:rsid w:val="00F250F0"/>
    <w:rsid w:val="00F2517B"/>
    <w:rsid w:val="00F252E5"/>
    <w:rsid w:val="00F25A0D"/>
    <w:rsid w:val="00F26B92"/>
    <w:rsid w:val="00F308C6"/>
    <w:rsid w:val="00F3297D"/>
    <w:rsid w:val="00F3496F"/>
    <w:rsid w:val="00F35A09"/>
    <w:rsid w:val="00F36419"/>
    <w:rsid w:val="00F366C4"/>
    <w:rsid w:val="00F411DE"/>
    <w:rsid w:val="00F426A9"/>
    <w:rsid w:val="00F42CF9"/>
    <w:rsid w:val="00F4436E"/>
    <w:rsid w:val="00F44379"/>
    <w:rsid w:val="00F44AA9"/>
    <w:rsid w:val="00F44DD1"/>
    <w:rsid w:val="00F460D7"/>
    <w:rsid w:val="00F5156F"/>
    <w:rsid w:val="00F5260D"/>
    <w:rsid w:val="00F539CA"/>
    <w:rsid w:val="00F55637"/>
    <w:rsid w:val="00F57C6D"/>
    <w:rsid w:val="00F61D0A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EE5"/>
    <w:rsid w:val="00F705BC"/>
    <w:rsid w:val="00F70B53"/>
    <w:rsid w:val="00F71624"/>
    <w:rsid w:val="00F71925"/>
    <w:rsid w:val="00F71AE8"/>
    <w:rsid w:val="00F73030"/>
    <w:rsid w:val="00F7669F"/>
    <w:rsid w:val="00F808BA"/>
    <w:rsid w:val="00F81AB7"/>
    <w:rsid w:val="00F844DF"/>
    <w:rsid w:val="00F844E1"/>
    <w:rsid w:val="00F85273"/>
    <w:rsid w:val="00F852AE"/>
    <w:rsid w:val="00F87880"/>
    <w:rsid w:val="00F9184B"/>
    <w:rsid w:val="00FA0727"/>
    <w:rsid w:val="00FA1A16"/>
    <w:rsid w:val="00FA23A4"/>
    <w:rsid w:val="00FA24F4"/>
    <w:rsid w:val="00FA4988"/>
    <w:rsid w:val="00FA4E31"/>
    <w:rsid w:val="00FA641A"/>
    <w:rsid w:val="00FA7156"/>
    <w:rsid w:val="00FB2985"/>
    <w:rsid w:val="00FB3A98"/>
    <w:rsid w:val="00FB3CE5"/>
    <w:rsid w:val="00FB4295"/>
    <w:rsid w:val="00FB5171"/>
    <w:rsid w:val="00FB5387"/>
    <w:rsid w:val="00FB5769"/>
    <w:rsid w:val="00FC10E5"/>
    <w:rsid w:val="00FC4C08"/>
    <w:rsid w:val="00FC54A4"/>
    <w:rsid w:val="00FC6DD0"/>
    <w:rsid w:val="00FC706B"/>
    <w:rsid w:val="00FC731E"/>
    <w:rsid w:val="00FC797B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69AE0"/>
  <w15:docId w15:val="{3308B0E5-31D2-4598-A8DF-8E31AF8F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Standard">
    <w:name w:val="Standard"/>
    <w:rsid w:val="00857546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8185-9058-4CB4-9901-E2B5126B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3418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Dell</cp:lastModifiedBy>
  <cp:revision>2</cp:revision>
  <cp:lastPrinted>2022-12-14T13:06:00Z</cp:lastPrinted>
  <dcterms:created xsi:type="dcterms:W3CDTF">2023-09-12T08:53:00Z</dcterms:created>
  <dcterms:modified xsi:type="dcterms:W3CDTF">2023-09-12T08:53:00Z</dcterms:modified>
</cp:coreProperties>
</file>