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1" w:rsidRPr="0098184E" w:rsidRDefault="00E05201" w:rsidP="007B25EF">
      <w:pPr>
        <w:pStyle w:val="Heading1"/>
        <w:ind w:left="7799"/>
        <w:rPr>
          <w:sz w:val="20"/>
        </w:rPr>
      </w:pPr>
      <w:r w:rsidRPr="0098184E">
        <w:rPr>
          <w:sz w:val="20"/>
        </w:rPr>
        <w:t>WBonStaż-1/2017-1</w:t>
      </w:r>
    </w:p>
    <w:p w:rsidR="00E05201" w:rsidRPr="0098184E" w:rsidRDefault="00E05201" w:rsidP="000551FD">
      <w:pPr>
        <w:autoSpaceDE w:val="0"/>
        <w:spacing w:line="360" w:lineRule="auto"/>
        <w:jc w:val="right"/>
        <w:rPr>
          <w:rFonts w:ascii="Book Antiqua" w:hAnsi="Book Antiqua"/>
          <w:b/>
          <w:smallCaps/>
          <w:color w:val="auto"/>
          <w:sz w:val="22"/>
          <w:szCs w:val="22"/>
        </w:rPr>
      </w:pPr>
    </w:p>
    <w:p w:rsidR="00E05201" w:rsidRPr="0098184E" w:rsidRDefault="00E05201" w:rsidP="00647A13">
      <w:pPr>
        <w:autoSpaceDE w:val="0"/>
        <w:spacing w:line="360" w:lineRule="auto"/>
        <w:rPr>
          <w:rFonts w:ascii="Book Antiqua" w:hAnsi="Book Antiqua"/>
          <w:b/>
          <w:smallCaps/>
          <w:color w:val="auto"/>
          <w:sz w:val="20"/>
        </w:rPr>
      </w:pPr>
      <w:r w:rsidRPr="0098184E">
        <w:rPr>
          <w:rFonts w:ascii="Book Antiqua" w:hAnsi="Book Antiqua"/>
          <w:b/>
          <w:smallCaps/>
          <w:color w:val="auto"/>
          <w:sz w:val="20"/>
        </w:rPr>
        <w:t>WNIOSKODAWCA</w:t>
      </w:r>
    </w:p>
    <w:tbl>
      <w:tblPr>
        <w:tblpPr w:leftFromText="141" w:rightFromText="141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9"/>
      </w:tblGrid>
      <w:tr w:rsidR="00E05201" w:rsidRPr="0098184E">
        <w:trPr>
          <w:trHeight w:val="2686"/>
        </w:trPr>
        <w:tc>
          <w:tcPr>
            <w:tcW w:w="5549" w:type="dxa"/>
          </w:tcPr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</w:p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  <w:r w:rsidRPr="0098184E">
              <w:rPr>
                <w:i/>
                <w:iCs/>
                <w:sz w:val="20"/>
              </w:rPr>
              <w:t>/</w:t>
            </w:r>
            <w:r w:rsidRPr="0098184E">
              <w:rPr>
                <w:sz w:val="20"/>
              </w:rPr>
              <w:t>WYPEŁNIA PUP KOŁOBRZEG/</w:t>
            </w:r>
          </w:p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  <w:r w:rsidRPr="0098184E">
              <w:rPr>
                <w:i/>
                <w:iCs/>
                <w:sz w:val="20"/>
              </w:rPr>
              <w:t xml:space="preserve">Data wpływu wniosku </w:t>
            </w:r>
          </w:p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</w:p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</w:p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</w:p>
          <w:p w:rsidR="00E05201" w:rsidRPr="0098184E" w:rsidRDefault="00E05201" w:rsidP="00437725">
            <w:pPr>
              <w:spacing w:line="360" w:lineRule="auto"/>
              <w:jc w:val="both"/>
              <w:rPr>
                <w:i/>
                <w:iCs/>
                <w:sz w:val="20"/>
              </w:rPr>
            </w:pPr>
            <w:r>
              <w:rPr>
                <w:noProof/>
              </w:rPr>
              <w:pict>
                <v:line id="_x0000_s1026" style="position:absolute;left:0;text-align:left;z-index:251658240" from="-4.3pt,9.7pt" to="274.7pt,9.7pt" strokeweight="1pt">
                  <v:stroke dashstyle="1 1" endcap="round"/>
                </v:line>
              </w:pict>
            </w:r>
          </w:p>
          <w:p w:rsidR="00E05201" w:rsidRPr="0098184E" w:rsidRDefault="00E05201" w:rsidP="00437725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_x0000_s1027" style="position:absolute;flip:y;z-index:251659264" from="67.7pt,7.95pt" to="256.55pt,8.15pt">
                  <v:stroke dashstyle="1 1" endcap="round"/>
                </v:line>
              </w:pict>
            </w:r>
            <w:r w:rsidRPr="0098184E">
              <w:rPr>
                <w:i/>
                <w:iCs/>
                <w:sz w:val="20"/>
              </w:rPr>
              <w:t xml:space="preserve">Nr w rejestrze </w:t>
            </w:r>
          </w:p>
        </w:tc>
      </w:tr>
    </w:tbl>
    <w:p w:rsidR="00E05201" w:rsidRPr="0098184E" w:rsidRDefault="00E05201" w:rsidP="00647A13">
      <w:pPr>
        <w:jc w:val="center"/>
        <w:rPr>
          <w:b/>
          <w:sz w:val="20"/>
        </w:rPr>
      </w:pPr>
    </w:p>
    <w:p w:rsidR="00E05201" w:rsidRPr="0098184E" w:rsidRDefault="00E05201" w:rsidP="00647A13">
      <w:pPr>
        <w:jc w:val="center"/>
        <w:rPr>
          <w:b/>
          <w:sz w:val="20"/>
        </w:rPr>
      </w:pPr>
    </w:p>
    <w:p w:rsidR="00E05201" w:rsidRPr="0098184E" w:rsidRDefault="00E05201" w:rsidP="00647A13">
      <w:pPr>
        <w:jc w:val="center"/>
        <w:rPr>
          <w:b/>
          <w:sz w:val="20"/>
        </w:rPr>
      </w:pPr>
    </w:p>
    <w:p w:rsidR="00E05201" w:rsidRPr="0098184E" w:rsidRDefault="00E05201" w:rsidP="00647A13">
      <w:pPr>
        <w:jc w:val="center"/>
        <w:rPr>
          <w:b/>
          <w:sz w:val="20"/>
        </w:rPr>
      </w:pPr>
    </w:p>
    <w:p w:rsidR="00E05201" w:rsidRPr="0098184E" w:rsidRDefault="00E05201" w:rsidP="00647A13">
      <w:pPr>
        <w:jc w:val="center"/>
        <w:rPr>
          <w:b/>
          <w:sz w:val="20"/>
        </w:rPr>
      </w:pPr>
    </w:p>
    <w:p w:rsidR="00E05201" w:rsidRPr="0098184E" w:rsidRDefault="00E05201" w:rsidP="00647A13">
      <w:pPr>
        <w:tabs>
          <w:tab w:val="left" w:pos="8051"/>
        </w:tabs>
        <w:rPr>
          <w:rFonts w:ascii="Book Antiqua" w:hAnsi="Book Antiqua" w:cs="Arial"/>
          <w:sz w:val="20"/>
        </w:rPr>
      </w:pPr>
      <w:r w:rsidRPr="0098184E">
        <w:rPr>
          <w:rFonts w:ascii="Book Antiqua" w:hAnsi="Book Antiqua" w:cs="Arial"/>
          <w:sz w:val="20"/>
        </w:rPr>
        <w:t>………………………………………</w:t>
      </w:r>
    </w:p>
    <w:p w:rsidR="00E05201" w:rsidRPr="0098184E" w:rsidRDefault="00E05201" w:rsidP="00647A13">
      <w:pPr>
        <w:tabs>
          <w:tab w:val="left" w:pos="8051"/>
        </w:tabs>
        <w:rPr>
          <w:rFonts w:ascii="Book Antiqua" w:hAnsi="Book Antiqua" w:cs="Arial"/>
          <w:sz w:val="20"/>
        </w:rPr>
      </w:pPr>
      <w:r w:rsidRPr="0098184E">
        <w:rPr>
          <w:rFonts w:ascii="Book Antiqua" w:hAnsi="Book Antiqua" w:cs="Arial"/>
          <w:sz w:val="20"/>
        </w:rPr>
        <w:t xml:space="preserve"> (imię i nazwisko )</w:t>
      </w:r>
    </w:p>
    <w:p w:rsidR="00E05201" w:rsidRPr="0098184E" w:rsidRDefault="00E05201" w:rsidP="00647A13">
      <w:pPr>
        <w:rPr>
          <w:b/>
          <w:sz w:val="22"/>
          <w:szCs w:val="22"/>
        </w:rPr>
      </w:pPr>
    </w:p>
    <w:p w:rsidR="00E05201" w:rsidRPr="0098184E" w:rsidRDefault="00E05201" w:rsidP="00647A13">
      <w:pPr>
        <w:rPr>
          <w:b/>
          <w:sz w:val="22"/>
          <w:szCs w:val="22"/>
        </w:rPr>
      </w:pPr>
    </w:p>
    <w:p w:rsidR="00E05201" w:rsidRDefault="00E05201" w:rsidP="00382C8E">
      <w:pPr>
        <w:ind w:left="4254" w:firstLine="709"/>
        <w:jc w:val="both"/>
        <w:rPr>
          <w:rFonts w:ascii="Book Antiqua" w:hAnsi="Book Antiqua"/>
          <w:b/>
          <w:bCs/>
          <w:sz w:val="22"/>
          <w:szCs w:val="22"/>
        </w:rPr>
      </w:pPr>
    </w:p>
    <w:p w:rsidR="00E05201" w:rsidRPr="0098184E" w:rsidRDefault="00E05201" w:rsidP="00382C8E">
      <w:pPr>
        <w:ind w:left="4254" w:firstLine="709"/>
        <w:jc w:val="both"/>
        <w:rPr>
          <w:rFonts w:ascii="Book Antiqua" w:hAnsi="Book Antiqua"/>
          <w:b/>
          <w:bCs/>
          <w:sz w:val="22"/>
          <w:szCs w:val="22"/>
        </w:rPr>
      </w:pPr>
      <w:r w:rsidRPr="0098184E">
        <w:rPr>
          <w:rFonts w:ascii="Book Antiqua" w:hAnsi="Book Antiqua"/>
          <w:b/>
          <w:bCs/>
          <w:sz w:val="22"/>
          <w:szCs w:val="22"/>
        </w:rPr>
        <w:t>STAROSTA POWIATU KOŁOBRZESKIEGO</w:t>
      </w:r>
    </w:p>
    <w:p w:rsidR="00E05201" w:rsidRPr="0098184E" w:rsidRDefault="00E05201" w:rsidP="00382C8E">
      <w:pPr>
        <w:jc w:val="both"/>
        <w:rPr>
          <w:rFonts w:ascii="Book Antiqua" w:hAnsi="Book Antiqua"/>
          <w:sz w:val="22"/>
          <w:szCs w:val="22"/>
        </w:rPr>
      </w:pPr>
      <w:r w:rsidRPr="0098184E">
        <w:rPr>
          <w:rFonts w:ascii="Book Antiqua" w:hAnsi="Book Antiqua"/>
          <w:sz w:val="22"/>
          <w:szCs w:val="22"/>
        </w:rPr>
        <w:tab/>
      </w:r>
      <w:r w:rsidRPr="0098184E">
        <w:rPr>
          <w:rFonts w:ascii="Book Antiqua" w:hAnsi="Book Antiqua"/>
          <w:sz w:val="22"/>
          <w:szCs w:val="22"/>
        </w:rPr>
        <w:tab/>
      </w:r>
      <w:r w:rsidRPr="0098184E">
        <w:rPr>
          <w:rFonts w:ascii="Book Antiqua" w:hAnsi="Book Antiqua"/>
          <w:sz w:val="22"/>
          <w:szCs w:val="22"/>
        </w:rPr>
        <w:tab/>
      </w:r>
      <w:r w:rsidRPr="0098184E">
        <w:rPr>
          <w:rFonts w:ascii="Book Antiqua" w:hAnsi="Book Antiqua"/>
          <w:sz w:val="22"/>
          <w:szCs w:val="22"/>
        </w:rPr>
        <w:tab/>
      </w:r>
      <w:r w:rsidRPr="0098184E">
        <w:rPr>
          <w:rFonts w:ascii="Book Antiqua" w:hAnsi="Book Antiqua"/>
          <w:sz w:val="22"/>
          <w:szCs w:val="22"/>
        </w:rPr>
        <w:tab/>
      </w:r>
      <w:r w:rsidRPr="0098184E">
        <w:rPr>
          <w:rFonts w:ascii="Book Antiqua" w:hAnsi="Book Antiqua"/>
          <w:sz w:val="22"/>
          <w:szCs w:val="22"/>
        </w:rPr>
        <w:tab/>
      </w:r>
      <w:r w:rsidRPr="0098184E">
        <w:rPr>
          <w:rFonts w:ascii="Book Antiqua" w:hAnsi="Book Antiqua"/>
          <w:sz w:val="22"/>
          <w:szCs w:val="22"/>
        </w:rPr>
        <w:tab/>
        <w:t>za pośrednictwem</w:t>
      </w:r>
    </w:p>
    <w:p w:rsidR="00E05201" w:rsidRPr="0098184E" w:rsidRDefault="00E05201" w:rsidP="00382C8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98184E">
        <w:rPr>
          <w:rFonts w:ascii="Book Antiqua" w:hAnsi="Book Antiqua"/>
          <w:b/>
          <w:bCs/>
          <w:sz w:val="22"/>
          <w:szCs w:val="22"/>
        </w:rPr>
        <w:tab/>
      </w:r>
      <w:r w:rsidRPr="0098184E">
        <w:rPr>
          <w:rFonts w:ascii="Book Antiqua" w:hAnsi="Book Antiqua"/>
          <w:b/>
          <w:bCs/>
          <w:sz w:val="22"/>
          <w:szCs w:val="22"/>
        </w:rPr>
        <w:tab/>
      </w:r>
      <w:r w:rsidRPr="0098184E">
        <w:rPr>
          <w:rFonts w:ascii="Book Antiqua" w:hAnsi="Book Antiqua"/>
          <w:b/>
          <w:bCs/>
          <w:sz w:val="22"/>
          <w:szCs w:val="22"/>
        </w:rPr>
        <w:tab/>
      </w:r>
      <w:r w:rsidRPr="0098184E">
        <w:rPr>
          <w:rFonts w:ascii="Book Antiqua" w:hAnsi="Book Antiqua"/>
          <w:b/>
          <w:bCs/>
          <w:sz w:val="22"/>
          <w:szCs w:val="22"/>
        </w:rPr>
        <w:tab/>
      </w:r>
      <w:r w:rsidRPr="0098184E">
        <w:rPr>
          <w:rFonts w:ascii="Book Antiqua" w:hAnsi="Book Antiqua"/>
          <w:b/>
          <w:bCs/>
          <w:sz w:val="22"/>
          <w:szCs w:val="22"/>
        </w:rPr>
        <w:tab/>
      </w:r>
      <w:r w:rsidRPr="0098184E">
        <w:rPr>
          <w:rFonts w:ascii="Book Antiqua" w:hAnsi="Book Antiqua"/>
          <w:b/>
          <w:bCs/>
          <w:sz w:val="22"/>
          <w:szCs w:val="22"/>
        </w:rPr>
        <w:tab/>
      </w:r>
      <w:r w:rsidRPr="0098184E">
        <w:rPr>
          <w:rFonts w:ascii="Book Antiqua" w:hAnsi="Book Antiqua"/>
          <w:b/>
          <w:bCs/>
          <w:sz w:val="22"/>
          <w:szCs w:val="22"/>
        </w:rPr>
        <w:tab/>
        <w:t>Powiatowego Urzędu Pracy w Kołobrzegu</w:t>
      </w:r>
    </w:p>
    <w:p w:rsidR="00E05201" w:rsidRPr="0098184E" w:rsidRDefault="00E05201" w:rsidP="00647A13">
      <w:pPr>
        <w:rPr>
          <w:b/>
          <w:sz w:val="22"/>
          <w:szCs w:val="22"/>
        </w:rPr>
      </w:pPr>
    </w:p>
    <w:p w:rsidR="00E05201" w:rsidRPr="0098184E" w:rsidRDefault="00E05201" w:rsidP="00282777">
      <w:pPr>
        <w:jc w:val="center"/>
        <w:rPr>
          <w:b/>
          <w:sz w:val="22"/>
          <w:szCs w:val="22"/>
        </w:rPr>
      </w:pPr>
    </w:p>
    <w:p w:rsidR="00E05201" w:rsidRPr="0098184E" w:rsidRDefault="00E05201" w:rsidP="00282777">
      <w:pPr>
        <w:jc w:val="center"/>
        <w:rPr>
          <w:b/>
          <w:sz w:val="22"/>
          <w:szCs w:val="22"/>
        </w:rPr>
      </w:pPr>
      <w:r w:rsidRPr="0098184E">
        <w:rPr>
          <w:b/>
          <w:sz w:val="22"/>
          <w:szCs w:val="22"/>
        </w:rPr>
        <w:t xml:space="preserve">WNIOSEK  </w:t>
      </w:r>
    </w:p>
    <w:p w:rsidR="00E05201" w:rsidRPr="0098184E" w:rsidRDefault="00E05201" w:rsidP="00382C8E">
      <w:pPr>
        <w:jc w:val="center"/>
        <w:rPr>
          <w:b/>
          <w:sz w:val="22"/>
          <w:szCs w:val="22"/>
        </w:rPr>
      </w:pPr>
      <w:r w:rsidRPr="0098184E">
        <w:rPr>
          <w:b/>
          <w:sz w:val="22"/>
          <w:szCs w:val="22"/>
        </w:rPr>
        <w:t xml:space="preserve">O PRZYZNANIE BONU STAŻOWEGO DLA OSOBY BEZROBOTNEJ DO 30 ROKU ŻYCIA </w:t>
      </w:r>
    </w:p>
    <w:p w:rsidR="00E05201" w:rsidRPr="0098184E" w:rsidRDefault="00E05201" w:rsidP="00382C8E">
      <w:pPr>
        <w:jc w:val="center"/>
        <w:rPr>
          <w:i/>
          <w:sz w:val="22"/>
          <w:szCs w:val="22"/>
        </w:rPr>
      </w:pPr>
      <w:r w:rsidRPr="0098184E">
        <w:rPr>
          <w:i/>
          <w:sz w:val="22"/>
          <w:szCs w:val="22"/>
        </w:rPr>
        <w:t xml:space="preserve">Podstawa prawna: art. 66l ustawy z dnia 20 kwietnia 2004 r. o promocji zatrudnienia i instytucjach rynku pracy </w:t>
      </w:r>
      <w:r w:rsidRPr="0098184E">
        <w:rPr>
          <w:i/>
          <w:sz w:val="22"/>
          <w:szCs w:val="22"/>
        </w:rPr>
        <w:br/>
        <w:t>(Dz. U. z 2016 r. poz. 645 ze zmianami)</w:t>
      </w:r>
    </w:p>
    <w:p w:rsidR="00E05201" w:rsidRPr="0098184E" w:rsidRDefault="00E05201" w:rsidP="0098184E">
      <w:pPr>
        <w:jc w:val="both"/>
        <w:rPr>
          <w:b/>
          <w:sz w:val="22"/>
          <w:szCs w:val="22"/>
        </w:rPr>
      </w:pPr>
    </w:p>
    <w:p w:rsidR="00E05201" w:rsidRPr="0098184E" w:rsidRDefault="00E05201" w:rsidP="0098184E">
      <w:pPr>
        <w:ind w:left="284" w:hanging="284"/>
        <w:jc w:val="both"/>
        <w:rPr>
          <w:b/>
          <w:sz w:val="22"/>
          <w:szCs w:val="22"/>
        </w:rPr>
      </w:pPr>
    </w:p>
    <w:p w:rsidR="00E05201" w:rsidRPr="0098184E" w:rsidRDefault="00E05201" w:rsidP="0098184E">
      <w:pPr>
        <w:ind w:left="284" w:hanging="284"/>
        <w:jc w:val="both"/>
        <w:rPr>
          <w:b/>
          <w:sz w:val="22"/>
          <w:szCs w:val="22"/>
        </w:rPr>
      </w:pPr>
      <w:r w:rsidRPr="0098184E">
        <w:rPr>
          <w:sz w:val="22"/>
          <w:szCs w:val="22"/>
        </w:rPr>
        <w:t xml:space="preserve">1. </w:t>
      </w:r>
      <w:r w:rsidRPr="0098184E">
        <w:rPr>
          <w:bCs/>
          <w:w w:val="105"/>
          <w:sz w:val="22"/>
          <w:szCs w:val="22"/>
        </w:rPr>
        <w:t xml:space="preserve">Czy Wnioskodawca korzystał ze środków Funduszu Pracy, Europejskiego Funduszu Społecznego lub Państwowego Funduszu Rehabilitacji Osób Niepełnosprawnych w roku bieżącym oraz w ciągu 2 poprzedzających go lat?       </w:t>
      </w:r>
    </w:p>
    <w:p w:rsidR="00E05201" w:rsidRPr="0098184E" w:rsidRDefault="00E05201" w:rsidP="007B25EF">
      <w:pPr>
        <w:tabs>
          <w:tab w:val="left" w:pos="0"/>
          <w:tab w:val="left" w:pos="284"/>
        </w:tabs>
        <w:autoSpaceDE w:val="0"/>
        <w:jc w:val="both"/>
        <w:rPr>
          <w:color w:val="auto"/>
          <w:sz w:val="22"/>
          <w:szCs w:val="22"/>
        </w:rPr>
      </w:pPr>
    </w:p>
    <w:p w:rsidR="00E05201" w:rsidRPr="0098184E" w:rsidRDefault="00E05201" w:rsidP="007B25EF">
      <w:pPr>
        <w:tabs>
          <w:tab w:val="left" w:pos="0"/>
          <w:tab w:val="left" w:pos="284"/>
        </w:tabs>
        <w:autoSpaceDE w:val="0"/>
        <w:spacing w:line="360" w:lineRule="auto"/>
        <w:jc w:val="both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………………………………………………………………………………………………………………….</w:t>
      </w:r>
    </w:p>
    <w:p w:rsidR="00E05201" w:rsidRPr="0098184E" w:rsidRDefault="00E05201" w:rsidP="007B25EF">
      <w:pPr>
        <w:spacing w:line="360" w:lineRule="auto"/>
        <w:rPr>
          <w:b/>
          <w:sz w:val="22"/>
          <w:szCs w:val="22"/>
        </w:rPr>
      </w:pPr>
      <w:r w:rsidRPr="0098184E">
        <w:rPr>
          <w:color w:val="auto"/>
          <w:sz w:val="22"/>
          <w:szCs w:val="22"/>
        </w:rPr>
        <w:t xml:space="preserve">Data:………………………   </w:t>
      </w:r>
      <w:r w:rsidRPr="0098184E">
        <w:rPr>
          <w:color w:val="auto"/>
          <w:sz w:val="22"/>
          <w:szCs w:val="22"/>
        </w:rPr>
        <w:tab/>
      </w:r>
      <w:r w:rsidRPr="0098184E">
        <w:rPr>
          <w:color w:val="auto"/>
          <w:sz w:val="22"/>
          <w:szCs w:val="22"/>
        </w:rPr>
        <w:tab/>
      </w:r>
      <w:r w:rsidRPr="0098184E">
        <w:rPr>
          <w:color w:val="auto"/>
          <w:sz w:val="22"/>
          <w:szCs w:val="22"/>
        </w:rPr>
        <w:tab/>
        <w:t xml:space="preserve">       Podpis wnioskodawcy:………………………………........</w:t>
      </w:r>
    </w:p>
    <w:p w:rsidR="00E05201" w:rsidRPr="0098184E" w:rsidRDefault="00E05201" w:rsidP="0028277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b/>
          <w:color w:val="auto"/>
          <w:sz w:val="22"/>
          <w:szCs w:val="22"/>
        </w:rPr>
        <w:t xml:space="preserve">I. </w:t>
      </w:r>
      <w:r>
        <w:rPr>
          <w:b/>
          <w:color w:val="auto"/>
          <w:sz w:val="22"/>
          <w:szCs w:val="22"/>
        </w:rPr>
        <w:t xml:space="preserve">DANE WNIOSKODAWCY </w:t>
      </w:r>
    </w:p>
    <w:p w:rsidR="00E05201" w:rsidRPr="0098184E" w:rsidRDefault="00E05201" w:rsidP="00282777">
      <w:pPr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Imię i nazwisko: ....................................................................................................................................................................</w:t>
      </w:r>
    </w:p>
    <w:p w:rsidR="00E05201" w:rsidRPr="0098184E" w:rsidRDefault="00E05201" w:rsidP="00282777">
      <w:pPr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PESEL (</w:t>
      </w:r>
      <w:r w:rsidRPr="0098184E">
        <w:rPr>
          <w:sz w:val="22"/>
          <w:szCs w:val="22"/>
        </w:rPr>
        <w:t>w przypadku cudzoziemca nr dokumentu stwierdzającego tożsamość)</w:t>
      </w:r>
      <w:r w:rsidRPr="0098184E">
        <w:rPr>
          <w:color w:val="auto"/>
          <w:sz w:val="22"/>
          <w:szCs w:val="22"/>
        </w:rPr>
        <w:t>.............................................................</w:t>
      </w:r>
      <w:r>
        <w:rPr>
          <w:color w:val="auto"/>
          <w:sz w:val="22"/>
          <w:szCs w:val="22"/>
        </w:rPr>
        <w:t>..</w:t>
      </w:r>
    </w:p>
    <w:p w:rsidR="00E05201" w:rsidRDefault="00E05201" w:rsidP="00282777">
      <w:pPr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Adres zamieszkania………………………</w:t>
      </w:r>
      <w:r>
        <w:rPr>
          <w:color w:val="auto"/>
          <w:sz w:val="22"/>
          <w:szCs w:val="22"/>
        </w:rPr>
        <w:t>……………………………………………………………………………..</w:t>
      </w:r>
    </w:p>
    <w:p w:rsidR="00E05201" w:rsidRPr="0098184E" w:rsidRDefault="00E05201" w:rsidP="00282777">
      <w:pPr>
        <w:autoSpaceDE w:val="0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E05201" w:rsidRPr="0098184E" w:rsidRDefault="00E05201" w:rsidP="00282777">
      <w:pPr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Nr telefonu kontaktowego…........................................, e-mail ............................................................................................</w:t>
      </w:r>
    </w:p>
    <w:p w:rsidR="00E05201" w:rsidRPr="0098184E" w:rsidRDefault="00E05201" w:rsidP="00282777">
      <w:pPr>
        <w:autoSpaceDE w:val="0"/>
        <w:spacing w:line="360" w:lineRule="auto"/>
        <w:jc w:val="both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Wykształcenie: poziom......................................................, zawód wyuczony:…………………………..............</w:t>
      </w:r>
    </w:p>
    <w:p w:rsidR="00E05201" w:rsidRPr="0098184E" w:rsidRDefault="00E05201" w:rsidP="00282777">
      <w:pPr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 xml:space="preserve">Data </w:t>
      </w:r>
      <w:r>
        <w:rPr>
          <w:color w:val="auto"/>
          <w:sz w:val="22"/>
          <w:szCs w:val="22"/>
        </w:rPr>
        <w:t xml:space="preserve">ostatniej rejestracji </w:t>
      </w:r>
      <w:r w:rsidRPr="0098184E">
        <w:rPr>
          <w:color w:val="auto"/>
          <w:sz w:val="22"/>
          <w:szCs w:val="22"/>
        </w:rPr>
        <w:t xml:space="preserve"> w Powiatowym Urzędzie Pracy w Kołobrzegu.........................................................</w:t>
      </w:r>
      <w:r>
        <w:rPr>
          <w:color w:val="auto"/>
          <w:sz w:val="22"/>
          <w:szCs w:val="22"/>
        </w:rPr>
        <w:t>................</w:t>
      </w:r>
      <w:r w:rsidRPr="0098184E">
        <w:rPr>
          <w:color w:val="auto"/>
          <w:sz w:val="22"/>
          <w:szCs w:val="22"/>
        </w:rPr>
        <w:t>.</w:t>
      </w:r>
    </w:p>
    <w:p w:rsidR="00E05201" w:rsidRPr="0098184E" w:rsidRDefault="00E05201" w:rsidP="00282777">
      <w:pPr>
        <w:tabs>
          <w:tab w:val="left" w:pos="0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Posiadane uprawnienia i umiejętności ………………………………………………………………………………….</w:t>
      </w:r>
    </w:p>
    <w:p w:rsidR="00E05201" w:rsidRPr="0098184E" w:rsidRDefault="00E05201" w:rsidP="00282777">
      <w:pPr>
        <w:tabs>
          <w:tab w:val="left" w:pos="0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05201" w:rsidRPr="0098184E" w:rsidRDefault="00E05201" w:rsidP="005E4EC9">
      <w:pPr>
        <w:pStyle w:val="Style12"/>
        <w:widowControl/>
        <w:spacing w:before="106"/>
        <w:ind w:left="360" w:firstLine="0"/>
        <w:jc w:val="center"/>
        <w:rPr>
          <w:b/>
          <w:sz w:val="22"/>
          <w:szCs w:val="22"/>
        </w:rPr>
      </w:pPr>
    </w:p>
    <w:p w:rsidR="00E05201" w:rsidRPr="0098184E" w:rsidRDefault="00E05201" w:rsidP="005E4EC9">
      <w:pPr>
        <w:pStyle w:val="Style12"/>
        <w:widowControl/>
        <w:spacing w:before="106"/>
        <w:ind w:left="360" w:firstLine="0"/>
        <w:jc w:val="center"/>
        <w:rPr>
          <w:rStyle w:val="FontStyle64"/>
          <w:rFonts w:ascii="Times New Roman" w:hAnsi="Times New Roman" w:cs="Verdana"/>
          <w:b/>
          <w:i/>
          <w:sz w:val="22"/>
          <w:szCs w:val="22"/>
        </w:rPr>
      </w:pPr>
      <w:r w:rsidRPr="0098184E">
        <w:rPr>
          <w:b/>
          <w:sz w:val="22"/>
          <w:szCs w:val="22"/>
        </w:rPr>
        <w:t xml:space="preserve">II. </w:t>
      </w:r>
      <w:r w:rsidRPr="0098184E">
        <w:rPr>
          <w:rStyle w:val="FontStyle64"/>
          <w:rFonts w:ascii="Times New Roman" w:hAnsi="Times New Roman" w:cs="Verdana"/>
          <w:b/>
          <w:sz w:val="22"/>
          <w:szCs w:val="22"/>
        </w:rPr>
        <w:t xml:space="preserve">UZASADNIENIE CELOWOŚCI PRZYZNANIA BONU </w:t>
      </w:r>
    </w:p>
    <w:p w:rsidR="00E05201" w:rsidRPr="0098184E" w:rsidRDefault="00E05201" w:rsidP="0028277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</w:p>
    <w:p w:rsidR="00E05201" w:rsidRPr="0098184E" w:rsidRDefault="00E05201" w:rsidP="0028277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………………………………………………………………………………………………………….....................…..</w:t>
      </w:r>
    </w:p>
    <w:p w:rsidR="00E05201" w:rsidRPr="0098184E" w:rsidRDefault="00E05201" w:rsidP="0028277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………………………………………………………………………………………………………….....................…..</w:t>
      </w:r>
    </w:p>
    <w:p w:rsidR="00E05201" w:rsidRPr="0098184E" w:rsidRDefault="00E05201" w:rsidP="0028277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……………………………………………………………………………………………………….....................……..</w:t>
      </w:r>
    </w:p>
    <w:p w:rsidR="00E05201" w:rsidRPr="0098184E" w:rsidRDefault="00E05201" w:rsidP="00671D21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…………………………………………………………………………………………………………….......................</w:t>
      </w:r>
    </w:p>
    <w:p w:rsidR="00E05201" w:rsidRPr="0098184E" w:rsidRDefault="00E05201" w:rsidP="00671D21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………………………………………………………………………………………………………….....................…..</w:t>
      </w:r>
    </w:p>
    <w:p w:rsidR="00E05201" w:rsidRPr="0098184E" w:rsidRDefault="00E05201" w:rsidP="00671D21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……………………………………………………………………………………………………….....................……..</w:t>
      </w:r>
    </w:p>
    <w:p w:rsidR="00E05201" w:rsidRPr="0098184E" w:rsidRDefault="00E05201" w:rsidP="004B771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…………………………………………………………………………………………………………….......................</w:t>
      </w:r>
    </w:p>
    <w:p w:rsidR="00E05201" w:rsidRPr="0098184E" w:rsidRDefault="00E05201" w:rsidP="004B771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…………………………………………………………………………………………………………….......................</w:t>
      </w:r>
    </w:p>
    <w:p w:rsidR="00E05201" w:rsidRPr="0098184E" w:rsidRDefault="00E05201" w:rsidP="004B771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…………………………………………………………………………………………………………….......................</w:t>
      </w:r>
    </w:p>
    <w:p w:rsidR="00E05201" w:rsidRPr="0098184E" w:rsidRDefault="00E05201" w:rsidP="004B7717">
      <w:pPr>
        <w:tabs>
          <w:tab w:val="left" w:pos="0"/>
          <w:tab w:val="left" w:pos="284"/>
        </w:tabs>
        <w:autoSpaceDE w:val="0"/>
        <w:spacing w:line="360" w:lineRule="auto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>…………………………………………………………………………………………………………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201" w:rsidRPr="0098184E" w:rsidRDefault="00E05201" w:rsidP="004C5E56">
      <w:pPr>
        <w:pStyle w:val="BodyText"/>
        <w:widowControl/>
        <w:suppressAutoHyphens w:val="0"/>
        <w:spacing w:after="0" w:line="276" w:lineRule="auto"/>
        <w:rPr>
          <w:sz w:val="22"/>
          <w:szCs w:val="22"/>
        </w:rPr>
      </w:pPr>
    </w:p>
    <w:p w:rsidR="00E05201" w:rsidRPr="0098184E" w:rsidRDefault="00E05201" w:rsidP="004C5E56">
      <w:pPr>
        <w:autoSpaceDE w:val="0"/>
        <w:spacing w:line="276" w:lineRule="auto"/>
        <w:ind w:left="5316" w:firstLine="348"/>
        <w:rPr>
          <w:color w:val="auto"/>
          <w:sz w:val="22"/>
          <w:szCs w:val="22"/>
        </w:rPr>
      </w:pPr>
    </w:p>
    <w:p w:rsidR="00E05201" w:rsidRPr="0098184E" w:rsidRDefault="00E05201" w:rsidP="004C5E56">
      <w:pPr>
        <w:spacing w:line="276" w:lineRule="auto"/>
        <w:ind w:right="74"/>
        <w:jc w:val="right"/>
        <w:rPr>
          <w:color w:val="auto"/>
          <w:sz w:val="22"/>
          <w:szCs w:val="22"/>
        </w:rPr>
      </w:pPr>
    </w:p>
    <w:p w:rsidR="00E05201" w:rsidRPr="0098184E" w:rsidRDefault="00E05201" w:rsidP="00D07459">
      <w:pPr>
        <w:ind w:right="74"/>
        <w:jc w:val="right"/>
        <w:rPr>
          <w:color w:val="auto"/>
          <w:sz w:val="22"/>
          <w:szCs w:val="22"/>
        </w:rPr>
      </w:pPr>
    </w:p>
    <w:p w:rsidR="00E05201" w:rsidRPr="0098184E" w:rsidRDefault="00E05201" w:rsidP="000D49B5">
      <w:pPr>
        <w:spacing w:line="276" w:lineRule="auto"/>
        <w:jc w:val="both"/>
        <w:rPr>
          <w:b/>
          <w:sz w:val="22"/>
          <w:szCs w:val="22"/>
        </w:rPr>
      </w:pPr>
      <w:r w:rsidRPr="0098184E">
        <w:rPr>
          <w:b/>
          <w:sz w:val="22"/>
          <w:szCs w:val="22"/>
        </w:rPr>
        <w:t xml:space="preserve">Pouczenie dla Wnioskodawcy </w:t>
      </w:r>
    </w:p>
    <w:p w:rsidR="00E05201" w:rsidRPr="0098184E" w:rsidRDefault="00E05201" w:rsidP="000D49B5">
      <w:pPr>
        <w:numPr>
          <w:ilvl w:val="0"/>
          <w:numId w:val="12"/>
        </w:numPr>
        <w:tabs>
          <w:tab w:val="clear" w:pos="720"/>
        </w:tabs>
        <w:spacing w:before="100" w:beforeAutospacing="1" w:after="240" w:line="276" w:lineRule="auto"/>
        <w:ind w:left="36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 xml:space="preserve">Bon stażowy może otrzymać zarejestrowana osoba bezrobotna, która nie ukończyła </w:t>
      </w:r>
      <w:r w:rsidRPr="0098184E">
        <w:rPr>
          <w:sz w:val="22"/>
          <w:szCs w:val="22"/>
        </w:rPr>
        <w:br/>
        <w:t xml:space="preserve">30 roku życia, </w:t>
      </w:r>
      <w:r w:rsidRPr="0098184E">
        <w:rPr>
          <w:bCs/>
          <w:sz w:val="22"/>
          <w:szCs w:val="22"/>
        </w:rPr>
        <w:t>na podstawie indywidualnego planu działania.</w:t>
      </w:r>
    </w:p>
    <w:p w:rsidR="00E05201" w:rsidRPr="0098184E" w:rsidRDefault="00E05201" w:rsidP="000D49B5">
      <w:pPr>
        <w:numPr>
          <w:ilvl w:val="0"/>
          <w:numId w:val="12"/>
        </w:numPr>
        <w:tabs>
          <w:tab w:val="clear" w:pos="720"/>
        </w:tabs>
        <w:spacing w:before="100" w:beforeAutospacing="1" w:after="240" w:line="276" w:lineRule="auto"/>
        <w:ind w:left="36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>Przyjmuję do wiadomości, że staż będzie zorganizowany na okres 6 miesięcy jeżeli Organizator stażu zobowiąże się do zatrudnienia po zakończeniu stażu przez okres 6 miesięcy. Staż realizowany w ramach bonu odbywa się na podstawie skierowania do odbycia stażu oraz umowy zawartej pomiędzy Starostą a Organizatorem stażu.</w:t>
      </w:r>
    </w:p>
    <w:p w:rsidR="00E05201" w:rsidRPr="0098184E" w:rsidRDefault="00E05201" w:rsidP="000D49B5">
      <w:pPr>
        <w:numPr>
          <w:ilvl w:val="0"/>
          <w:numId w:val="12"/>
        </w:numPr>
        <w:tabs>
          <w:tab w:val="clear" w:pos="720"/>
        </w:tabs>
        <w:spacing w:before="100" w:beforeAutospacing="1" w:after="240" w:line="276" w:lineRule="auto"/>
        <w:ind w:left="36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>Wniosek należy wypełnić starannie i czytelnie. Wszelkie poprawki należy dokonywać poprzez skreślenie, zaparafowanie i podanie daty dokonania zmiany. Odpowiedzi na zawarte we wniosku pytania należy wypełnić precyzyjnie</w:t>
      </w:r>
    </w:p>
    <w:p w:rsidR="00E05201" w:rsidRPr="0098184E" w:rsidRDefault="00E05201" w:rsidP="000D49B5">
      <w:pPr>
        <w:numPr>
          <w:ilvl w:val="0"/>
          <w:numId w:val="12"/>
        </w:numPr>
        <w:tabs>
          <w:tab w:val="clear" w:pos="720"/>
        </w:tabs>
        <w:spacing w:before="100" w:beforeAutospacing="1" w:after="240" w:line="276" w:lineRule="auto"/>
        <w:ind w:left="36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>W uzasadnionych przypadkach Starosta może wezwać Wnioskodawcę do złożenia dodatkowych wyjaśnień</w:t>
      </w:r>
    </w:p>
    <w:p w:rsidR="00E05201" w:rsidRPr="0098184E" w:rsidRDefault="00E05201" w:rsidP="000D49B5">
      <w:pPr>
        <w:numPr>
          <w:ilvl w:val="0"/>
          <w:numId w:val="12"/>
        </w:numPr>
        <w:tabs>
          <w:tab w:val="clear" w:pos="720"/>
        </w:tabs>
        <w:spacing w:before="100" w:beforeAutospacing="1" w:after="240" w:line="276" w:lineRule="auto"/>
        <w:ind w:left="36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>Złożony wniosek nie podlega zwrotowi.</w:t>
      </w:r>
    </w:p>
    <w:p w:rsidR="00E05201" w:rsidRPr="0098184E" w:rsidRDefault="00E05201" w:rsidP="000D49B5">
      <w:pPr>
        <w:numPr>
          <w:ilvl w:val="0"/>
          <w:numId w:val="12"/>
        </w:numPr>
        <w:tabs>
          <w:tab w:val="clear" w:pos="720"/>
        </w:tabs>
        <w:spacing w:before="100" w:beforeAutospacing="1" w:after="240" w:line="276" w:lineRule="auto"/>
        <w:ind w:left="36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>Starosta zastrzega sobie prawo do odmowy zrealizowania bonu stażowego u Organizatora wskazanego przez Wnioskodawcę</w:t>
      </w:r>
    </w:p>
    <w:p w:rsidR="00E05201" w:rsidRPr="0098184E" w:rsidRDefault="00E05201" w:rsidP="000D49B5">
      <w:pPr>
        <w:widowControl w:val="0"/>
        <w:suppressAutoHyphens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8184E">
        <w:rPr>
          <w:sz w:val="22"/>
          <w:szCs w:val="22"/>
        </w:rPr>
        <w:t xml:space="preserve">7    Informacja o sposobie rozpatrzenia wniosku zostanie przekazana do Wnioskodawcy w terminie 30 dni    </w:t>
      </w:r>
    </w:p>
    <w:p w:rsidR="00E05201" w:rsidRPr="0098184E" w:rsidRDefault="00E05201" w:rsidP="000D49B5">
      <w:pPr>
        <w:widowControl w:val="0"/>
        <w:suppressAutoHyphens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8184E">
        <w:rPr>
          <w:sz w:val="22"/>
          <w:szCs w:val="22"/>
        </w:rPr>
        <w:t xml:space="preserve">      od dnia złożenia wniosku;</w:t>
      </w:r>
    </w:p>
    <w:p w:rsidR="00E05201" w:rsidRPr="0098184E" w:rsidRDefault="00E05201" w:rsidP="000D49B5">
      <w:pPr>
        <w:widowControl w:val="0"/>
        <w:suppressAutoHyphens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8184E">
        <w:rPr>
          <w:sz w:val="22"/>
          <w:szCs w:val="22"/>
        </w:rPr>
        <w:t xml:space="preserve">8    Starosta zastrzega sobie w uzasadnionych przypadkach prawo wezwania Wnioskodawcy do  </w:t>
      </w:r>
    </w:p>
    <w:p w:rsidR="00E05201" w:rsidRPr="0098184E" w:rsidRDefault="00E05201" w:rsidP="000D49B5">
      <w:pPr>
        <w:widowControl w:val="0"/>
        <w:suppressAutoHyphens/>
        <w:autoSpaceDE w:val="0"/>
        <w:autoSpaceDN w:val="0"/>
        <w:spacing w:line="276" w:lineRule="auto"/>
        <w:ind w:left="330"/>
        <w:jc w:val="both"/>
        <w:rPr>
          <w:sz w:val="22"/>
          <w:szCs w:val="22"/>
        </w:rPr>
      </w:pPr>
      <w:r w:rsidRPr="0098184E">
        <w:rPr>
          <w:sz w:val="22"/>
          <w:szCs w:val="22"/>
        </w:rPr>
        <w:t>złożenia/uzupełnienia informacji, wyjaśnień, dokumentów celem rozpatrzenia złożonego wniosku. W takim przypadku termin, o którym mowa w pkt 7 może ulec wydłużeniu.</w:t>
      </w:r>
    </w:p>
    <w:p w:rsidR="00E05201" w:rsidRPr="0098184E" w:rsidRDefault="00E05201" w:rsidP="0059170D">
      <w:pPr>
        <w:rPr>
          <w:color w:val="auto"/>
          <w:spacing w:val="0"/>
          <w:sz w:val="22"/>
          <w:szCs w:val="22"/>
        </w:rPr>
      </w:pPr>
      <w:r w:rsidRPr="0098184E">
        <w:rPr>
          <w:color w:val="auto"/>
          <w:spacing w:val="0"/>
          <w:sz w:val="22"/>
          <w:szCs w:val="22"/>
        </w:rPr>
        <w:t xml:space="preserve">9   Po pozytywnym rozpatrzeniu  wniosku wraz z bonem stażowym zostanie wydany </w:t>
      </w:r>
      <w:r w:rsidRPr="0059170D">
        <w:rPr>
          <w:color w:val="auto"/>
          <w:spacing w:val="0"/>
          <w:sz w:val="22"/>
          <w:szCs w:val="22"/>
        </w:rPr>
        <w:t xml:space="preserve"> </w:t>
      </w:r>
      <w:r w:rsidRPr="0098184E">
        <w:rPr>
          <w:color w:val="auto"/>
          <w:spacing w:val="0"/>
          <w:sz w:val="22"/>
          <w:szCs w:val="22"/>
        </w:rPr>
        <w:t xml:space="preserve">wniosek  o zawarcie </w:t>
      </w:r>
      <w:r w:rsidRPr="0059170D">
        <w:rPr>
          <w:color w:val="auto"/>
          <w:spacing w:val="0"/>
          <w:sz w:val="22"/>
          <w:szCs w:val="22"/>
        </w:rPr>
        <w:t xml:space="preserve">umowy </w:t>
      </w:r>
      <w:r w:rsidRPr="0098184E">
        <w:rPr>
          <w:color w:val="auto"/>
          <w:spacing w:val="0"/>
          <w:sz w:val="22"/>
          <w:szCs w:val="22"/>
        </w:rPr>
        <w:t xml:space="preserve">    </w:t>
      </w:r>
    </w:p>
    <w:p w:rsidR="00E05201" w:rsidRPr="0098184E" w:rsidRDefault="00E05201" w:rsidP="0098184E">
      <w:pPr>
        <w:rPr>
          <w:color w:val="auto"/>
          <w:spacing w:val="0"/>
          <w:sz w:val="22"/>
          <w:szCs w:val="22"/>
        </w:rPr>
      </w:pPr>
      <w:r w:rsidRPr="0098184E">
        <w:rPr>
          <w:color w:val="auto"/>
          <w:spacing w:val="0"/>
          <w:sz w:val="22"/>
          <w:szCs w:val="22"/>
        </w:rPr>
        <w:t xml:space="preserve">      </w:t>
      </w:r>
      <w:r w:rsidRPr="0059170D">
        <w:rPr>
          <w:color w:val="auto"/>
          <w:spacing w:val="0"/>
          <w:sz w:val="22"/>
          <w:szCs w:val="22"/>
        </w:rPr>
        <w:t>o zorganizowanie stażu w ramach bonu stażowego</w:t>
      </w:r>
      <w:r w:rsidRPr="0098184E">
        <w:rPr>
          <w:color w:val="auto"/>
          <w:spacing w:val="0"/>
          <w:sz w:val="22"/>
          <w:szCs w:val="22"/>
        </w:rPr>
        <w:t xml:space="preserve"> przeznaczony dla Organizatora stażu. </w:t>
      </w:r>
    </w:p>
    <w:p w:rsidR="00E05201" w:rsidRDefault="00E05201" w:rsidP="000D49B5">
      <w:pPr>
        <w:autoSpaceDE w:val="0"/>
        <w:spacing w:line="276" w:lineRule="auto"/>
        <w:ind w:left="5316" w:firstLine="348"/>
        <w:rPr>
          <w:color w:val="auto"/>
          <w:sz w:val="22"/>
          <w:szCs w:val="22"/>
        </w:rPr>
      </w:pPr>
    </w:p>
    <w:p w:rsidR="00E05201" w:rsidRDefault="00E05201" w:rsidP="000D49B5">
      <w:pPr>
        <w:autoSpaceDE w:val="0"/>
        <w:spacing w:line="276" w:lineRule="auto"/>
        <w:ind w:left="5316" w:firstLine="348"/>
        <w:rPr>
          <w:color w:val="auto"/>
          <w:sz w:val="22"/>
          <w:szCs w:val="22"/>
        </w:rPr>
      </w:pPr>
    </w:p>
    <w:p w:rsidR="00E05201" w:rsidRPr="0098184E" w:rsidRDefault="00E05201" w:rsidP="000D49B5">
      <w:pPr>
        <w:autoSpaceDE w:val="0"/>
        <w:spacing w:line="276" w:lineRule="auto"/>
        <w:ind w:left="5316" w:firstLine="348"/>
        <w:rPr>
          <w:color w:val="auto"/>
          <w:sz w:val="22"/>
          <w:szCs w:val="22"/>
        </w:rPr>
      </w:pPr>
    </w:p>
    <w:p w:rsidR="00E05201" w:rsidRDefault="00E05201" w:rsidP="0098184E">
      <w:pPr>
        <w:autoSpaceDE w:val="0"/>
        <w:spacing w:line="276" w:lineRule="auto"/>
        <w:jc w:val="center"/>
        <w:rPr>
          <w:color w:val="auto"/>
          <w:sz w:val="22"/>
          <w:szCs w:val="22"/>
        </w:rPr>
      </w:pPr>
      <w:r w:rsidRPr="0098184E">
        <w:rPr>
          <w:color w:val="auto"/>
          <w:sz w:val="22"/>
          <w:szCs w:val="22"/>
        </w:rPr>
        <w:t xml:space="preserve">……………...     </w:t>
      </w:r>
      <w:r>
        <w:rPr>
          <w:color w:val="auto"/>
          <w:sz w:val="22"/>
          <w:szCs w:val="22"/>
        </w:rPr>
        <w:t xml:space="preserve">                                            </w:t>
      </w:r>
      <w:r>
        <w:rPr>
          <w:color w:val="auto"/>
          <w:sz w:val="22"/>
          <w:szCs w:val="22"/>
        </w:rPr>
        <w:tab/>
      </w:r>
      <w:r w:rsidRPr="0098184E">
        <w:rPr>
          <w:color w:val="auto"/>
          <w:sz w:val="22"/>
          <w:szCs w:val="22"/>
        </w:rPr>
        <w:t>….............................................</w:t>
      </w:r>
    </w:p>
    <w:p w:rsidR="00E05201" w:rsidRPr="0098184E" w:rsidRDefault="00E05201" w:rsidP="0098184E">
      <w:pPr>
        <w:autoSpaceDE w:val="0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  <w:r w:rsidRPr="0098184E">
        <w:rPr>
          <w:color w:val="auto"/>
          <w:sz w:val="22"/>
          <w:szCs w:val="22"/>
        </w:rPr>
        <w:t xml:space="preserve">/data/             </w:t>
      </w:r>
      <w:r w:rsidRPr="0098184E">
        <w:rPr>
          <w:color w:val="auto"/>
          <w:sz w:val="22"/>
          <w:szCs w:val="22"/>
        </w:rPr>
        <w:tab/>
      </w:r>
      <w:r w:rsidRPr="0098184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                             </w:t>
      </w:r>
      <w:r w:rsidRPr="0098184E">
        <w:rPr>
          <w:color w:val="auto"/>
          <w:sz w:val="22"/>
          <w:szCs w:val="22"/>
        </w:rPr>
        <w:t>/podpis wnioskodawcy/</w:t>
      </w:r>
    </w:p>
    <w:p w:rsidR="00E05201" w:rsidRPr="0098184E" w:rsidRDefault="00E05201" w:rsidP="007B25EF">
      <w:pPr>
        <w:pStyle w:val="BodyText"/>
        <w:widowControl/>
        <w:suppressAutoHyphens w:val="0"/>
        <w:spacing w:after="0" w:line="276" w:lineRule="auto"/>
        <w:jc w:val="right"/>
        <w:rPr>
          <w:sz w:val="22"/>
          <w:szCs w:val="22"/>
        </w:rPr>
      </w:pPr>
    </w:p>
    <w:p w:rsidR="00E05201" w:rsidRDefault="00E05201" w:rsidP="007B25EF">
      <w:pPr>
        <w:pStyle w:val="Title"/>
        <w:jc w:val="right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E05201" w:rsidRPr="0098184E" w:rsidRDefault="00E05201" w:rsidP="007B25EF">
      <w:pPr>
        <w:pStyle w:val="Title"/>
        <w:jc w:val="right"/>
        <w:rPr>
          <w:sz w:val="22"/>
          <w:szCs w:val="22"/>
        </w:rPr>
      </w:pPr>
      <w:r w:rsidRPr="0098184E">
        <w:rPr>
          <w:rFonts w:ascii="Times New Roman" w:hAnsi="Times New Roman" w:cs="Times New Roman"/>
          <w:bCs w:val="0"/>
          <w:iCs/>
          <w:sz w:val="22"/>
          <w:szCs w:val="22"/>
        </w:rPr>
        <w:t xml:space="preserve">ZBonStaż-1-2017/1 </w:t>
      </w:r>
      <w:r w:rsidRPr="0098184E">
        <w:rPr>
          <w:sz w:val="22"/>
          <w:szCs w:val="22"/>
        </w:rPr>
        <w:t xml:space="preserve"> </w:t>
      </w:r>
    </w:p>
    <w:p w:rsidR="00E05201" w:rsidRPr="0098184E" w:rsidRDefault="00E05201" w:rsidP="005E4EC9">
      <w:pPr>
        <w:pStyle w:val="Title"/>
        <w:jc w:val="left"/>
        <w:rPr>
          <w:sz w:val="22"/>
          <w:szCs w:val="22"/>
        </w:rPr>
      </w:pPr>
    </w:p>
    <w:p w:rsidR="00E05201" w:rsidRPr="0098184E" w:rsidRDefault="00E05201" w:rsidP="005E4EC9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05201" w:rsidRPr="0098184E" w:rsidRDefault="00E05201" w:rsidP="005E4EC9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05201" w:rsidRPr="0098184E" w:rsidRDefault="00E05201" w:rsidP="005E4EC9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05201" w:rsidRPr="0098184E" w:rsidRDefault="00E05201" w:rsidP="005E4EC9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05201" w:rsidRPr="0098184E" w:rsidRDefault="00E05201" w:rsidP="005E4EC9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98184E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E05201" w:rsidRPr="0098184E" w:rsidRDefault="00E05201" w:rsidP="005E4EC9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E05201" w:rsidRPr="0098184E" w:rsidRDefault="00E05201" w:rsidP="005E4EC9">
      <w:pPr>
        <w:spacing w:line="360" w:lineRule="auto"/>
        <w:jc w:val="both"/>
        <w:rPr>
          <w:bCs/>
          <w:sz w:val="22"/>
          <w:szCs w:val="22"/>
        </w:rPr>
      </w:pPr>
      <w:r w:rsidRPr="0098184E">
        <w:rPr>
          <w:bCs/>
          <w:sz w:val="22"/>
          <w:szCs w:val="22"/>
        </w:rPr>
        <w:t>Wyrażam zgodę na zbieranie, przetwarzanie, udostępnianie, archiwizowanie moich danych osobowych przez Powiatowy Urząd Pracy w Kołobrzegu w celach związanych ze złożonym wnioskiem o przyznanie bony na zasiedlenie w rozumieniu ustawy z dnia  29 sierpnia 1997 r. o ochronie danych osobowych /t. j. Dz. U. z 2016 r. poz. 922 ze zm./.  Jednocześnie przyjmuję do wiadomości, że podanie przeze mnie danych jest dobrowolne i że przysługuje mi prawo wglądu do moich danych oraz ich poprawianie.</w:t>
      </w:r>
    </w:p>
    <w:p w:rsidR="00E05201" w:rsidRPr="0098184E" w:rsidRDefault="00E05201" w:rsidP="005E4EC9">
      <w:pPr>
        <w:spacing w:line="360" w:lineRule="auto"/>
        <w:jc w:val="both"/>
        <w:rPr>
          <w:sz w:val="22"/>
          <w:szCs w:val="22"/>
        </w:rPr>
      </w:pPr>
    </w:p>
    <w:p w:rsidR="00E05201" w:rsidRPr="0098184E" w:rsidRDefault="00E05201" w:rsidP="005E4EC9">
      <w:pPr>
        <w:jc w:val="both"/>
        <w:rPr>
          <w:sz w:val="22"/>
          <w:szCs w:val="22"/>
        </w:rPr>
      </w:pPr>
      <w:r w:rsidRPr="0098184E">
        <w:rPr>
          <w:sz w:val="22"/>
          <w:szCs w:val="22"/>
        </w:rPr>
        <w:t xml:space="preserve"> </w:t>
      </w:r>
    </w:p>
    <w:p w:rsidR="00E05201" w:rsidRPr="0098184E" w:rsidRDefault="00E05201" w:rsidP="005E4EC9">
      <w:pPr>
        <w:jc w:val="both"/>
        <w:rPr>
          <w:sz w:val="22"/>
          <w:szCs w:val="22"/>
        </w:rPr>
      </w:pPr>
    </w:p>
    <w:p w:rsidR="00E05201" w:rsidRPr="0098184E" w:rsidRDefault="00E05201" w:rsidP="005E4EC9">
      <w:pPr>
        <w:jc w:val="both"/>
        <w:rPr>
          <w:sz w:val="22"/>
          <w:szCs w:val="22"/>
        </w:rPr>
      </w:pPr>
    </w:p>
    <w:p w:rsidR="00E05201" w:rsidRPr="0098184E" w:rsidRDefault="00E05201" w:rsidP="005E4EC9">
      <w:pPr>
        <w:jc w:val="both"/>
        <w:rPr>
          <w:sz w:val="22"/>
          <w:szCs w:val="22"/>
        </w:rPr>
      </w:pPr>
    </w:p>
    <w:p w:rsidR="00E05201" w:rsidRPr="0098184E" w:rsidRDefault="00E05201" w:rsidP="005E4EC9">
      <w:pPr>
        <w:jc w:val="both"/>
        <w:rPr>
          <w:sz w:val="22"/>
          <w:szCs w:val="22"/>
        </w:rPr>
      </w:pPr>
      <w:r w:rsidRPr="0098184E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E05201" w:rsidRPr="0098184E" w:rsidRDefault="00E05201" w:rsidP="005E4EC9">
      <w:pPr>
        <w:jc w:val="both"/>
        <w:rPr>
          <w:sz w:val="22"/>
          <w:szCs w:val="22"/>
        </w:rPr>
      </w:pPr>
      <w:r w:rsidRPr="0098184E">
        <w:rPr>
          <w:sz w:val="22"/>
          <w:szCs w:val="22"/>
        </w:rPr>
        <w:t xml:space="preserve">       miejscowość, data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98184E">
        <w:rPr>
          <w:sz w:val="22"/>
          <w:szCs w:val="22"/>
        </w:rPr>
        <w:t>podpis Wnioskodawcy</w:t>
      </w: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5E4EC9">
      <w:pPr>
        <w:spacing w:line="360" w:lineRule="auto"/>
        <w:ind w:left="360"/>
        <w:rPr>
          <w:sz w:val="22"/>
          <w:szCs w:val="22"/>
        </w:rPr>
      </w:pPr>
    </w:p>
    <w:p w:rsidR="00E05201" w:rsidRPr="0098184E" w:rsidRDefault="00E05201" w:rsidP="008F7361">
      <w:pPr>
        <w:tabs>
          <w:tab w:val="left" w:pos="0"/>
        </w:tabs>
        <w:spacing w:before="75" w:after="75"/>
        <w:ind w:right="74"/>
        <w:jc w:val="center"/>
        <w:rPr>
          <w:b/>
          <w:color w:val="auto"/>
          <w:sz w:val="22"/>
          <w:szCs w:val="22"/>
        </w:rPr>
      </w:pPr>
    </w:p>
    <w:sectPr w:rsidR="00E05201" w:rsidRPr="0098184E" w:rsidSect="000551FD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01" w:rsidRDefault="00E05201">
      <w:r>
        <w:separator/>
      </w:r>
    </w:p>
  </w:endnote>
  <w:endnote w:type="continuationSeparator" w:id="0">
    <w:p w:rsidR="00E05201" w:rsidRDefault="00E0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01" w:rsidRDefault="00E05201" w:rsidP="00A3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201" w:rsidRDefault="00E05201" w:rsidP="000663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01" w:rsidRDefault="00E05201" w:rsidP="000663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01" w:rsidRDefault="00E05201">
      <w:r>
        <w:separator/>
      </w:r>
    </w:p>
  </w:footnote>
  <w:footnote w:type="continuationSeparator" w:id="0">
    <w:p w:rsidR="00E05201" w:rsidRDefault="00E0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363DCA"/>
    <w:multiLevelType w:val="hybridMultilevel"/>
    <w:tmpl w:val="AB64B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82CC4"/>
    <w:multiLevelType w:val="hybridMultilevel"/>
    <w:tmpl w:val="F14ED6BA"/>
    <w:lvl w:ilvl="0" w:tplc="15F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00B64"/>
    <w:multiLevelType w:val="hybridMultilevel"/>
    <w:tmpl w:val="4156CF62"/>
    <w:lvl w:ilvl="0" w:tplc="908CCF9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F2308A"/>
    <w:multiLevelType w:val="hybridMultilevel"/>
    <w:tmpl w:val="8636398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F07C21"/>
    <w:multiLevelType w:val="singleLevel"/>
    <w:tmpl w:val="4F283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64420F5F"/>
    <w:multiLevelType w:val="hybridMultilevel"/>
    <w:tmpl w:val="C6AA16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422D07"/>
    <w:multiLevelType w:val="hybridMultilevel"/>
    <w:tmpl w:val="7152DBA2"/>
    <w:lvl w:ilvl="0" w:tplc="70587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932793"/>
    <w:multiLevelType w:val="hybridMultilevel"/>
    <w:tmpl w:val="EBC690D8"/>
    <w:lvl w:ilvl="0" w:tplc="908CCF9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90B94"/>
    <w:multiLevelType w:val="hybridMultilevel"/>
    <w:tmpl w:val="6786FE7A"/>
    <w:lvl w:ilvl="0" w:tplc="31E237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DC"/>
    <w:rsid w:val="000000BC"/>
    <w:rsid w:val="00015110"/>
    <w:rsid w:val="00035414"/>
    <w:rsid w:val="000551FD"/>
    <w:rsid w:val="00057F76"/>
    <w:rsid w:val="000663F7"/>
    <w:rsid w:val="00095E3F"/>
    <w:rsid w:val="000A28BC"/>
    <w:rsid w:val="000B3031"/>
    <w:rsid w:val="000C42DC"/>
    <w:rsid w:val="000D49B5"/>
    <w:rsid w:val="000F1776"/>
    <w:rsid w:val="000F28B2"/>
    <w:rsid w:val="000F5E53"/>
    <w:rsid w:val="00115280"/>
    <w:rsid w:val="001342EC"/>
    <w:rsid w:val="00144881"/>
    <w:rsid w:val="00166813"/>
    <w:rsid w:val="00186042"/>
    <w:rsid w:val="00206922"/>
    <w:rsid w:val="00213ED8"/>
    <w:rsid w:val="00217798"/>
    <w:rsid w:val="00267728"/>
    <w:rsid w:val="002726F8"/>
    <w:rsid w:val="00282777"/>
    <w:rsid w:val="00282871"/>
    <w:rsid w:val="002C3E64"/>
    <w:rsid w:val="002C7E07"/>
    <w:rsid w:val="002E6955"/>
    <w:rsid w:val="002F5C93"/>
    <w:rsid w:val="00316477"/>
    <w:rsid w:val="00324047"/>
    <w:rsid w:val="00382C8E"/>
    <w:rsid w:val="00386D86"/>
    <w:rsid w:val="00386EBD"/>
    <w:rsid w:val="003A5135"/>
    <w:rsid w:val="003D5119"/>
    <w:rsid w:val="003E5599"/>
    <w:rsid w:val="00427946"/>
    <w:rsid w:val="004321C1"/>
    <w:rsid w:val="00437725"/>
    <w:rsid w:val="00452713"/>
    <w:rsid w:val="004645F1"/>
    <w:rsid w:val="00475D98"/>
    <w:rsid w:val="004862DC"/>
    <w:rsid w:val="00493900"/>
    <w:rsid w:val="004A6958"/>
    <w:rsid w:val="004B28E3"/>
    <w:rsid w:val="004B7717"/>
    <w:rsid w:val="004C5E56"/>
    <w:rsid w:val="004C676E"/>
    <w:rsid w:val="004C72A4"/>
    <w:rsid w:val="00514D65"/>
    <w:rsid w:val="00542099"/>
    <w:rsid w:val="005665F7"/>
    <w:rsid w:val="00581CAA"/>
    <w:rsid w:val="0059170D"/>
    <w:rsid w:val="00592FB5"/>
    <w:rsid w:val="005B5EAE"/>
    <w:rsid w:val="005B7550"/>
    <w:rsid w:val="005C02DB"/>
    <w:rsid w:val="005D576A"/>
    <w:rsid w:val="005E2DE0"/>
    <w:rsid w:val="005E4EC9"/>
    <w:rsid w:val="005F5604"/>
    <w:rsid w:val="006027E2"/>
    <w:rsid w:val="00616E17"/>
    <w:rsid w:val="00647A13"/>
    <w:rsid w:val="00671D21"/>
    <w:rsid w:val="00673301"/>
    <w:rsid w:val="006A7924"/>
    <w:rsid w:val="006B4736"/>
    <w:rsid w:val="006B5079"/>
    <w:rsid w:val="006C252E"/>
    <w:rsid w:val="006D1E7B"/>
    <w:rsid w:val="006D2E1C"/>
    <w:rsid w:val="006E0100"/>
    <w:rsid w:val="007126BB"/>
    <w:rsid w:val="00733155"/>
    <w:rsid w:val="00740FFF"/>
    <w:rsid w:val="007933D6"/>
    <w:rsid w:val="007A1721"/>
    <w:rsid w:val="007A6D09"/>
    <w:rsid w:val="007B0E4B"/>
    <w:rsid w:val="007B25EF"/>
    <w:rsid w:val="007E3ADA"/>
    <w:rsid w:val="007F5E65"/>
    <w:rsid w:val="008016E5"/>
    <w:rsid w:val="00820C34"/>
    <w:rsid w:val="00834319"/>
    <w:rsid w:val="008E3E56"/>
    <w:rsid w:val="008E4743"/>
    <w:rsid w:val="008F7361"/>
    <w:rsid w:val="00936359"/>
    <w:rsid w:val="00941434"/>
    <w:rsid w:val="0096660B"/>
    <w:rsid w:val="0098184E"/>
    <w:rsid w:val="009964FC"/>
    <w:rsid w:val="009A236B"/>
    <w:rsid w:val="009B5985"/>
    <w:rsid w:val="00A24390"/>
    <w:rsid w:val="00A3299C"/>
    <w:rsid w:val="00A331FE"/>
    <w:rsid w:val="00A3556F"/>
    <w:rsid w:val="00A43ED5"/>
    <w:rsid w:val="00A5118A"/>
    <w:rsid w:val="00A66F44"/>
    <w:rsid w:val="00A73838"/>
    <w:rsid w:val="00AA47A9"/>
    <w:rsid w:val="00AD3D61"/>
    <w:rsid w:val="00B14C30"/>
    <w:rsid w:val="00B23947"/>
    <w:rsid w:val="00B301E2"/>
    <w:rsid w:val="00BB5EB9"/>
    <w:rsid w:val="00BF68AA"/>
    <w:rsid w:val="00C11529"/>
    <w:rsid w:val="00C31022"/>
    <w:rsid w:val="00C31DD4"/>
    <w:rsid w:val="00C54CE9"/>
    <w:rsid w:val="00C67CA9"/>
    <w:rsid w:val="00C86BB5"/>
    <w:rsid w:val="00CA0EB0"/>
    <w:rsid w:val="00CB23C3"/>
    <w:rsid w:val="00CB731C"/>
    <w:rsid w:val="00CF7AC1"/>
    <w:rsid w:val="00D04EEB"/>
    <w:rsid w:val="00D07459"/>
    <w:rsid w:val="00D27123"/>
    <w:rsid w:val="00D33D65"/>
    <w:rsid w:val="00D62A53"/>
    <w:rsid w:val="00D64ADE"/>
    <w:rsid w:val="00D70EA3"/>
    <w:rsid w:val="00DC6054"/>
    <w:rsid w:val="00DD7A33"/>
    <w:rsid w:val="00E05201"/>
    <w:rsid w:val="00E36A66"/>
    <w:rsid w:val="00E55B3B"/>
    <w:rsid w:val="00E90C6F"/>
    <w:rsid w:val="00E91D69"/>
    <w:rsid w:val="00EA5EE5"/>
    <w:rsid w:val="00EB4F32"/>
    <w:rsid w:val="00EB6405"/>
    <w:rsid w:val="00ED109E"/>
    <w:rsid w:val="00ED5618"/>
    <w:rsid w:val="00F03888"/>
    <w:rsid w:val="00F07A17"/>
    <w:rsid w:val="00F10BBC"/>
    <w:rsid w:val="00F32050"/>
    <w:rsid w:val="00F32C2F"/>
    <w:rsid w:val="00F43459"/>
    <w:rsid w:val="00F572C4"/>
    <w:rsid w:val="00F67332"/>
    <w:rsid w:val="00F94DA1"/>
    <w:rsid w:val="00FA54E3"/>
    <w:rsid w:val="00FB2346"/>
    <w:rsid w:val="00FB782C"/>
    <w:rsid w:val="00FD12B4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DC"/>
    <w:rPr>
      <w:color w:val="000000"/>
      <w:spacing w:val="-2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2DC"/>
    <w:pPr>
      <w:keepNext/>
      <w:spacing w:line="360" w:lineRule="auto"/>
      <w:ind w:right="-108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394"/>
    <w:rPr>
      <w:rFonts w:asciiTheme="majorHAnsi" w:eastAsiaTheme="majorEastAsia" w:hAnsiTheme="majorHAnsi" w:cstheme="majorBidi"/>
      <w:b/>
      <w:bCs/>
      <w:color w:val="000000"/>
      <w:spacing w:val="-2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862DC"/>
    <w:pPr>
      <w:widowControl w:val="0"/>
      <w:suppressAutoHyphens/>
      <w:spacing w:after="120"/>
    </w:pPr>
    <w:rPr>
      <w:color w:val="auto"/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394"/>
    <w:rPr>
      <w:color w:val="000000"/>
      <w:spacing w:val="-2"/>
      <w:sz w:val="24"/>
      <w:szCs w:val="20"/>
    </w:rPr>
  </w:style>
  <w:style w:type="paragraph" w:styleId="NormalWeb">
    <w:name w:val="Normal (Web)"/>
    <w:basedOn w:val="Normal"/>
    <w:uiPriority w:val="99"/>
    <w:rsid w:val="004862DC"/>
    <w:pPr>
      <w:spacing w:before="100" w:beforeAutospacing="1" w:after="100" w:afterAutospacing="1"/>
    </w:pPr>
    <w:rPr>
      <w:color w:val="auto"/>
      <w:spacing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074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394"/>
    <w:rPr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D074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5394"/>
    <w:rPr>
      <w:color w:val="000000"/>
      <w:spacing w:val="-2"/>
      <w:sz w:val="24"/>
      <w:szCs w:val="20"/>
    </w:rPr>
  </w:style>
  <w:style w:type="paragraph" w:customStyle="1" w:styleId="Default">
    <w:name w:val="Default"/>
    <w:uiPriority w:val="99"/>
    <w:rsid w:val="00D07459"/>
    <w:pPr>
      <w:suppressAutoHyphens/>
      <w:autoSpaceDE w:val="0"/>
    </w:pPr>
    <w:rPr>
      <w:color w:val="000000"/>
      <w:sz w:val="24"/>
      <w:szCs w:val="20"/>
    </w:rPr>
  </w:style>
  <w:style w:type="paragraph" w:customStyle="1" w:styleId="Tekstpodstawowywcity21">
    <w:name w:val="Tekst podstawowy wcięty 21"/>
    <w:basedOn w:val="Normal"/>
    <w:uiPriority w:val="99"/>
    <w:rsid w:val="00D07459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hAnsi="TimesNewRomanPS-BoldMT"/>
      <w:color w:val="auto"/>
      <w:spacing w:val="0"/>
      <w:sz w:val="22"/>
    </w:rPr>
  </w:style>
  <w:style w:type="paragraph" w:customStyle="1" w:styleId="Tekstpodstawowy21">
    <w:name w:val="Tekst podstawowy 21"/>
    <w:basedOn w:val="Normal"/>
    <w:uiPriority w:val="99"/>
    <w:rsid w:val="00D07459"/>
    <w:pPr>
      <w:widowControl w:val="0"/>
      <w:suppressAutoHyphens/>
      <w:spacing w:line="360" w:lineRule="auto"/>
      <w:jc w:val="both"/>
    </w:pPr>
    <w:rPr>
      <w:color w:val="auto"/>
      <w:spacing w:val="0"/>
    </w:rPr>
  </w:style>
  <w:style w:type="paragraph" w:styleId="BlockText">
    <w:name w:val="Block Text"/>
    <w:basedOn w:val="Normal"/>
    <w:uiPriority w:val="99"/>
    <w:rsid w:val="00D70EA3"/>
    <w:pPr>
      <w:spacing w:before="75" w:after="75"/>
      <w:ind w:left="180" w:right="150"/>
      <w:jc w:val="both"/>
    </w:pPr>
    <w:rPr>
      <w:rFonts w:ascii="Arial" w:hAnsi="Arial"/>
      <w:color w:val="auto"/>
      <w:spacing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94"/>
    <w:rPr>
      <w:color w:val="000000"/>
      <w:spacing w:val="-2"/>
      <w:sz w:val="0"/>
      <w:szCs w:val="0"/>
    </w:rPr>
  </w:style>
  <w:style w:type="paragraph" w:styleId="Footer">
    <w:name w:val="footer"/>
    <w:basedOn w:val="Normal"/>
    <w:link w:val="FooterChar"/>
    <w:uiPriority w:val="99"/>
    <w:rsid w:val="00066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94"/>
    <w:rPr>
      <w:color w:val="000000"/>
      <w:spacing w:val="-2"/>
      <w:sz w:val="24"/>
      <w:szCs w:val="20"/>
    </w:rPr>
  </w:style>
  <w:style w:type="character" w:styleId="PageNumber">
    <w:name w:val="page number"/>
    <w:basedOn w:val="DefaultParagraphFont"/>
    <w:uiPriority w:val="99"/>
    <w:rsid w:val="000663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2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94"/>
    <w:rPr>
      <w:color w:val="000000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42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4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94"/>
    <w:rPr>
      <w:color w:val="000000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9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4A69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82C8E"/>
    <w:rPr>
      <w:color w:val="000000"/>
      <w:spacing w:val="-2"/>
    </w:rPr>
  </w:style>
  <w:style w:type="character" w:styleId="FootnoteReference">
    <w:name w:val="footnote reference"/>
    <w:basedOn w:val="DefaultParagraphFont"/>
    <w:uiPriority w:val="99"/>
    <w:rsid w:val="004A6958"/>
    <w:rPr>
      <w:rFonts w:cs="Times New Roman"/>
      <w:vertAlign w:val="superscript"/>
    </w:rPr>
  </w:style>
  <w:style w:type="paragraph" w:customStyle="1" w:styleId="Style12">
    <w:name w:val="Style12"/>
    <w:basedOn w:val="Normal"/>
    <w:uiPriority w:val="99"/>
    <w:rsid w:val="005E4EC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color w:val="auto"/>
      <w:spacing w:val="0"/>
      <w:szCs w:val="24"/>
    </w:rPr>
  </w:style>
  <w:style w:type="character" w:customStyle="1" w:styleId="FontStyle64">
    <w:name w:val="Font Style64"/>
    <w:uiPriority w:val="99"/>
    <w:rsid w:val="005E4EC9"/>
    <w:rPr>
      <w:rFonts w:ascii="Verdana" w:hAnsi="Verdana"/>
      <w:sz w:val="18"/>
    </w:rPr>
  </w:style>
  <w:style w:type="paragraph" w:styleId="Title">
    <w:name w:val="Title"/>
    <w:basedOn w:val="Normal"/>
    <w:link w:val="TitleChar"/>
    <w:uiPriority w:val="99"/>
    <w:qFormat/>
    <w:rsid w:val="005E4EC9"/>
    <w:pPr>
      <w:autoSpaceDE w:val="0"/>
      <w:autoSpaceDN w:val="0"/>
      <w:jc w:val="center"/>
    </w:pPr>
    <w:rPr>
      <w:rFonts w:ascii="Arial" w:hAnsi="Arial" w:cs="Arial"/>
      <w:b/>
      <w:bCs/>
      <w:color w:val="auto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E4EC9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768</Words>
  <Characters>4610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finansowania</dc:title>
  <dc:subject/>
  <dc:creator>PUP</dc:creator>
  <cp:keywords/>
  <dc:description/>
  <cp:lastModifiedBy>Dell</cp:lastModifiedBy>
  <cp:revision>4</cp:revision>
  <cp:lastPrinted>2015-01-29T08:42:00Z</cp:lastPrinted>
  <dcterms:created xsi:type="dcterms:W3CDTF">2017-03-05T21:07:00Z</dcterms:created>
  <dcterms:modified xsi:type="dcterms:W3CDTF">2017-03-30T06:42:00Z</dcterms:modified>
</cp:coreProperties>
</file>